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7b0e" w14:textId="6d07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кейбір шешімдерінің күшін жою туралы</w:t>
      </w:r>
    </w:p>
    <w:p>
      <w:pPr>
        <w:spacing w:after="0"/>
        <w:ind w:left="0"/>
        <w:jc w:val="both"/>
      </w:pPr>
      <w:r>
        <w:rPr>
          <w:rFonts w:ascii="Times New Roman"/>
          <w:b w:val="false"/>
          <w:i w:val="false"/>
          <w:color w:val="000000"/>
          <w:sz w:val="28"/>
        </w:rPr>
        <w:t>Павлодар облысы Успен аудандық мәслихатының 2023 жылғы 25 қыркүйектегі № 43/7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Успен аудандық мәслихатының кейбір шешімдерінің күші жойылсын.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жарияланғаннан күннен соң он күнтізбелік күн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25 қыркүйектегі</w:t>
            </w:r>
            <w:r>
              <w:br/>
            </w:r>
            <w:r>
              <w:rPr>
                <w:rFonts w:ascii="Times New Roman"/>
                <w:b w:val="false"/>
                <w:i w:val="false"/>
                <w:color w:val="000000"/>
                <w:sz w:val="20"/>
              </w:rPr>
              <w:t>№ 43/7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Успен аудандық мәслихатының кейбір күші жойылған шешімдерінің тізбесі</w:t>
      </w:r>
    </w:p>
    <w:bookmarkEnd w:id="3"/>
    <w:bookmarkStart w:name="z6" w:id="4"/>
    <w:p>
      <w:pPr>
        <w:spacing w:after="0"/>
        <w:ind w:left="0"/>
        <w:jc w:val="both"/>
      </w:pPr>
      <w:r>
        <w:rPr>
          <w:rFonts w:ascii="Times New Roman"/>
          <w:b w:val="false"/>
          <w:i w:val="false"/>
          <w:color w:val="000000"/>
          <w:sz w:val="28"/>
        </w:rPr>
        <w:t xml:space="preserve">
      1. Успен аудандық мәслихатының 2022 жылғы 25 қарашадағы № </w:t>
      </w:r>
      <w:r>
        <w:rPr>
          <w:rFonts w:ascii="Times New Roman"/>
          <w:b w:val="false"/>
          <w:i w:val="false"/>
          <w:color w:val="000000"/>
          <w:sz w:val="28"/>
        </w:rPr>
        <w:t>132/23</w:t>
      </w:r>
      <w:r>
        <w:rPr>
          <w:rFonts w:ascii="Times New Roman"/>
          <w:b w:val="false"/>
          <w:i w:val="false"/>
          <w:color w:val="000000"/>
          <w:sz w:val="28"/>
        </w:rPr>
        <w:t xml:space="preserve"> "Успен аудандық мәслихатының 2020 жылғы 15 шілдедегі № 303/61 "Успен ауданы Лозов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174517 болып тіркелген).</w:t>
      </w:r>
    </w:p>
    <w:bookmarkEnd w:id="4"/>
    <w:bookmarkStart w:name="z7" w:id="5"/>
    <w:p>
      <w:pPr>
        <w:spacing w:after="0"/>
        <w:ind w:left="0"/>
        <w:jc w:val="both"/>
      </w:pPr>
      <w:r>
        <w:rPr>
          <w:rFonts w:ascii="Times New Roman"/>
          <w:b w:val="false"/>
          <w:i w:val="false"/>
          <w:color w:val="000000"/>
          <w:sz w:val="28"/>
        </w:rPr>
        <w:t xml:space="preserve">
      2. Успен аудандық мәслихатының 2022 жылғы 21 желтоқсандағы № </w:t>
      </w:r>
      <w:r>
        <w:rPr>
          <w:rFonts w:ascii="Times New Roman"/>
          <w:b w:val="false"/>
          <w:i w:val="false"/>
          <w:color w:val="000000"/>
          <w:sz w:val="28"/>
        </w:rPr>
        <w:t>143/24</w:t>
      </w:r>
      <w:r>
        <w:rPr>
          <w:rFonts w:ascii="Times New Roman"/>
          <w:b w:val="false"/>
          <w:i w:val="false"/>
          <w:color w:val="000000"/>
          <w:sz w:val="28"/>
        </w:rPr>
        <w:t xml:space="preserve"> "Успен аудандық мәслихатының 2020 жылғы 15 шілдедегі № 301/61 "Успен ауданы Қозыкеткен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176536 болып тіркелген).</w:t>
      </w:r>
    </w:p>
    <w:bookmarkEnd w:id="5"/>
    <w:bookmarkStart w:name="z8" w:id="6"/>
    <w:p>
      <w:pPr>
        <w:spacing w:after="0"/>
        <w:ind w:left="0"/>
        <w:jc w:val="both"/>
      </w:pPr>
      <w:r>
        <w:rPr>
          <w:rFonts w:ascii="Times New Roman"/>
          <w:b w:val="false"/>
          <w:i w:val="false"/>
          <w:color w:val="000000"/>
          <w:sz w:val="28"/>
        </w:rPr>
        <w:t xml:space="preserve">
      3. Успен аудандық мәслихатының 2022 жылғы 21 желтоқсандағы № </w:t>
      </w:r>
      <w:r>
        <w:rPr>
          <w:rFonts w:ascii="Times New Roman"/>
          <w:b w:val="false"/>
          <w:i w:val="false"/>
          <w:color w:val="000000"/>
          <w:sz w:val="28"/>
        </w:rPr>
        <w:t>144/24</w:t>
      </w:r>
      <w:r>
        <w:rPr>
          <w:rFonts w:ascii="Times New Roman"/>
          <w:b w:val="false"/>
          <w:i w:val="false"/>
          <w:color w:val="000000"/>
          <w:sz w:val="28"/>
        </w:rPr>
        <w:t xml:space="preserve"> "Успен аудандық мәслихатының 2020 жылғы 15 шілдедегі № 302/61 "Успен ауданы Қоңырөзек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176537 болып тіркелген).</w:t>
      </w:r>
    </w:p>
    <w:bookmarkEnd w:id="6"/>
    <w:bookmarkStart w:name="z9" w:id="7"/>
    <w:p>
      <w:pPr>
        <w:spacing w:after="0"/>
        <w:ind w:left="0"/>
        <w:jc w:val="both"/>
      </w:pPr>
      <w:r>
        <w:rPr>
          <w:rFonts w:ascii="Times New Roman"/>
          <w:b w:val="false"/>
          <w:i w:val="false"/>
          <w:color w:val="000000"/>
          <w:sz w:val="28"/>
        </w:rPr>
        <w:t xml:space="preserve">
      4. Успен аудандық мәслихатының 2022 жылғы 21 желтоқсандағы № </w:t>
      </w:r>
      <w:r>
        <w:rPr>
          <w:rFonts w:ascii="Times New Roman"/>
          <w:b w:val="false"/>
          <w:i w:val="false"/>
          <w:color w:val="000000"/>
          <w:sz w:val="28"/>
        </w:rPr>
        <w:t>145/2</w:t>
      </w:r>
      <w:r>
        <w:rPr>
          <w:rFonts w:ascii="Times New Roman"/>
          <w:b w:val="false"/>
          <w:i w:val="false"/>
          <w:color w:val="000000"/>
          <w:sz w:val="28"/>
        </w:rPr>
        <w:t xml:space="preserve"> "Успен аудандық мәслихатының 2020 жылғы 18 қыркүйектегі № 316/63 "Успен ауданы Новопокров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176533 болып тіркелген).</w:t>
      </w:r>
    </w:p>
    <w:bookmarkEnd w:id="7"/>
    <w:bookmarkStart w:name="z10" w:id="8"/>
    <w:p>
      <w:pPr>
        <w:spacing w:after="0"/>
        <w:ind w:left="0"/>
        <w:jc w:val="both"/>
      </w:pPr>
      <w:r>
        <w:rPr>
          <w:rFonts w:ascii="Times New Roman"/>
          <w:b w:val="false"/>
          <w:i w:val="false"/>
          <w:color w:val="000000"/>
          <w:sz w:val="28"/>
        </w:rPr>
        <w:t xml:space="preserve">
      5. Успен аудандық мәслихатының 2022 жылғы 21 желтоқсандағы № </w:t>
      </w:r>
      <w:r>
        <w:rPr>
          <w:rFonts w:ascii="Times New Roman"/>
          <w:b w:val="false"/>
          <w:i w:val="false"/>
          <w:color w:val="000000"/>
          <w:sz w:val="28"/>
        </w:rPr>
        <w:t>146/24</w:t>
      </w:r>
      <w:r>
        <w:rPr>
          <w:rFonts w:ascii="Times New Roman"/>
          <w:b w:val="false"/>
          <w:i w:val="false"/>
          <w:color w:val="000000"/>
          <w:sz w:val="28"/>
        </w:rPr>
        <w:t xml:space="preserve"> "Успен аудандық мәслихатының 2020 жылғы 28 сәуірдегі № 284/58 "Успен ауданы Ольгин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176534 болып тіркелген).</w:t>
      </w:r>
    </w:p>
    <w:bookmarkEnd w:id="8"/>
    <w:bookmarkStart w:name="z11" w:id="9"/>
    <w:p>
      <w:pPr>
        <w:spacing w:after="0"/>
        <w:ind w:left="0"/>
        <w:jc w:val="both"/>
      </w:pPr>
      <w:r>
        <w:rPr>
          <w:rFonts w:ascii="Times New Roman"/>
          <w:b w:val="false"/>
          <w:i w:val="false"/>
          <w:color w:val="000000"/>
          <w:sz w:val="28"/>
        </w:rPr>
        <w:t xml:space="preserve">
      6. Успен аудандық мәслихатының 2022 жылғы 21 желтоқсандағы № </w:t>
      </w:r>
      <w:r>
        <w:rPr>
          <w:rFonts w:ascii="Times New Roman"/>
          <w:b w:val="false"/>
          <w:i w:val="false"/>
          <w:color w:val="000000"/>
          <w:sz w:val="28"/>
        </w:rPr>
        <w:t>147/24</w:t>
      </w:r>
      <w:r>
        <w:rPr>
          <w:rFonts w:ascii="Times New Roman"/>
          <w:b w:val="false"/>
          <w:i w:val="false"/>
          <w:color w:val="000000"/>
          <w:sz w:val="28"/>
        </w:rPr>
        <w:t xml:space="preserve"> "Успен аудандық мәслихатының 2020 жылғы 28 сәуірдегі № 285/58 "Успен ауданы Равнополь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176532 болып тіркелген).</w:t>
      </w:r>
    </w:p>
    <w:bookmarkEnd w:id="9"/>
    <w:bookmarkStart w:name="z12" w:id="10"/>
    <w:p>
      <w:pPr>
        <w:spacing w:after="0"/>
        <w:ind w:left="0"/>
        <w:jc w:val="both"/>
      </w:pPr>
      <w:r>
        <w:rPr>
          <w:rFonts w:ascii="Times New Roman"/>
          <w:b w:val="false"/>
          <w:i w:val="false"/>
          <w:color w:val="000000"/>
          <w:sz w:val="28"/>
        </w:rPr>
        <w:t xml:space="preserve">
      7. Успен аудандық мәслихатының 2022 жылғы 21 желтоқсандағы № </w:t>
      </w:r>
      <w:r>
        <w:rPr>
          <w:rFonts w:ascii="Times New Roman"/>
          <w:b w:val="false"/>
          <w:i w:val="false"/>
          <w:color w:val="000000"/>
          <w:sz w:val="28"/>
        </w:rPr>
        <w:t>148/24</w:t>
      </w:r>
      <w:r>
        <w:rPr>
          <w:rFonts w:ascii="Times New Roman"/>
          <w:b w:val="false"/>
          <w:i w:val="false"/>
          <w:color w:val="000000"/>
          <w:sz w:val="28"/>
        </w:rPr>
        <w:t xml:space="preserve"> "Успен аудандық мәслихатының 2020 жылғы 15 шілдедегі № 300/61 "Успен ауданы Успен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 шешімі (Қазақстан Республикасының нормативтік құқықтық актілердің мемлекеттік тізілімінде № 176531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