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0dbc" w14:textId="85e0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2023 жылғы 17 қарашадағы № 39/13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Шарбақты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 № 39/13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аудандық мәслихатының күші жойылды деп танылған кейбір шешімдерінің тізбесі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2022 жылғы 23 маусымдағы "Шарбақты аудандық мәслихатының 2014 жылғы 24 қыркүйектегі № 144/48 "Шарбақты ауданы Александровка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103/29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169187 болып тіркелген);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Шарбақты аудандық мәслихатының 2022 жылғы 23 маусымдағы "Шарбақты аудандық мәслихатының 2014 жылғы 24 қыркүйектегі № 146/48 "Шарбақты ауданы Галкин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104/29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169277 болып тіркелген);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Шарбақты аудандық мәслихатының 2022 жылғы 23 маусымдағы "Шарбақты аудандық мәслихатының 2014 жылғы 24 қыркүйектегі № 147/48 "Шарбақты ауданы Жылы-Бұлақ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105/29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169205 болып тіркелген);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Шарбақты аудандық мәслихатының 2022 жылғы 23 маусымдағы "Шарбақты аудандық мәслихатының 2014 жылғы 24 қыркүйектегі № 149/48 "Шарбақты ауданы Орловка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106/29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169204 болып тіркелген);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Шарбақты аудандық мәслихатының 2022 жылғы 23 маусымдағы "Шарбақты аудандық мәслихатының 2014 жылғы 24 қыркүйектегі № 150/48 "Шарбақты ауданы Сосновка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107/29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169301 болып тіркелген);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Шарбақты аудандық мәслихатының 2022 жылғы 23 маусымдағы "Шарбақты аудандық мәслихатының 2014 жылғы 24 қыркүйектегі № 155/48 "Шарбақты ауданы Шалдай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108/29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169278 болып тіркелген);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Шарбақты аудандық мәслихатының 2022 жылғы 23 маусымдағы "Шарбақты аудандық мәслихатының 2017 жылғы 7 желтоқсандағы № 103/31 "Шарбақты ауданы Шарбақты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туралы" шешіміне өзгерістер енгізу туралы" № </w:t>
      </w:r>
      <w:r>
        <w:rPr>
          <w:rFonts w:ascii="Times New Roman"/>
          <w:b w:val="false"/>
          <w:i w:val="false"/>
          <w:color w:val="000000"/>
          <w:sz w:val="28"/>
        </w:rPr>
        <w:t>109/29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169280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