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2b4d" w14:textId="af12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2024-2026 жылдарға арналған бюджеті туралы</w:t>
      </w:r>
    </w:p>
    <w:p>
      <w:pPr>
        <w:spacing w:after="0"/>
        <w:ind w:left="0"/>
        <w:jc w:val="both"/>
      </w:pPr>
      <w:r>
        <w:rPr>
          <w:rFonts w:ascii="Times New Roman"/>
          <w:b w:val="false"/>
          <w:i w:val="false"/>
          <w:color w:val="000000"/>
          <w:sz w:val="28"/>
        </w:rPr>
        <w:t>VIII сайланған Алматы қаласы мәслихатының кезектен тыс XII сессиясының 2023 жылғы 8 желтоқсандағы № 75 шешiмi.</w:t>
      </w:r>
    </w:p>
    <w:p>
      <w:pPr>
        <w:spacing w:after="0"/>
        <w:ind w:left="0"/>
        <w:jc w:val="both"/>
      </w:pPr>
      <w:r>
        <w:rPr>
          <w:rFonts w:ascii="Times New Roman"/>
          <w:b w:val="false"/>
          <w:i w:val="false"/>
          <w:color w:val="ff0000"/>
          <w:sz w:val="28"/>
        </w:rPr>
        <w:t>
      Ескерту. 01.01.2024 бастап қолданысқа енгiзiледi – осы шешімнің 21 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8-бабы 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7-баптарына</w:t>
      </w:r>
      <w:r>
        <w:rPr>
          <w:rFonts w:ascii="Times New Roman"/>
          <w:b w:val="false"/>
          <w:i w:val="false"/>
          <w:color w:val="000000"/>
          <w:sz w:val="28"/>
        </w:rPr>
        <w:t xml:space="preserve">, "2024 – 2026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мәслихаты ШЕШТІ: </w:t>
      </w:r>
    </w:p>
    <w:bookmarkEnd w:id="0"/>
    <w:bookmarkStart w:name="z2" w:id="1"/>
    <w:p>
      <w:pPr>
        <w:spacing w:after="0"/>
        <w:ind w:left="0"/>
        <w:jc w:val="both"/>
      </w:pPr>
      <w:r>
        <w:rPr>
          <w:rFonts w:ascii="Times New Roman"/>
          <w:b w:val="false"/>
          <w:i w:val="false"/>
          <w:color w:val="000000"/>
          <w:sz w:val="28"/>
        </w:rPr>
        <w:t xml:space="preserve">
      1. Алматы қаласының 2024-2026 жылдарға арналған бюджеті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1 604 907 598,9 мың теңге, оның ішінде:</w:t>
      </w:r>
    </w:p>
    <w:p>
      <w:pPr>
        <w:spacing w:after="0"/>
        <w:ind w:left="0"/>
        <w:jc w:val="both"/>
      </w:pPr>
      <w:r>
        <w:rPr>
          <w:rFonts w:ascii="Times New Roman"/>
          <w:b w:val="false"/>
          <w:i w:val="false"/>
          <w:color w:val="000000"/>
          <w:sz w:val="28"/>
        </w:rPr>
        <w:t>
      салықтық түсімдер – 1 458 061 642 мың теңге;</w:t>
      </w:r>
    </w:p>
    <w:p>
      <w:pPr>
        <w:spacing w:after="0"/>
        <w:ind w:left="0"/>
        <w:jc w:val="both"/>
      </w:pPr>
      <w:r>
        <w:rPr>
          <w:rFonts w:ascii="Times New Roman"/>
          <w:b w:val="false"/>
          <w:i w:val="false"/>
          <w:color w:val="000000"/>
          <w:sz w:val="28"/>
        </w:rPr>
        <w:t>
      салықтық емес түсімдер – 7 447 164,9 мың теңге;</w:t>
      </w:r>
    </w:p>
    <w:p>
      <w:pPr>
        <w:spacing w:after="0"/>
        <w:ind w:left="0"/>
        <w:jc w:val="both"/>
      </w:pPr>
      <w:r>
        <w:rPr>
          <w:rFonts w:ascii="Times New Roman"/>
          <w:b w:val="false"/>
          <w:i w:val="false"/>
          <w:color w:val="000000"/>
          <w:sz w:val="28"/>
        </w:rPr>
        <w:t>
      негізгі капиталды сатудан түсетін түсімдер – 27 132 869 мың теңге;</w:t>
      </w:r>
    </w:p>
    <w:p>
      <w:pPr>
        <w:spacing w:after="0"/>
        <w:ind w:left="0"/>
        <w:jc w:val="both"/>
      </w:pPr>
      <w:r>
        <w:rPr>
          <w:rFonts w:ascii="Times New Roman"/>
          <w:b w:val="false"/>
          <w:i w:val="false"/>
          <w:color w:val="000000"/>
          <w:sz w:val="28"/>
        </w:rPr>
        <w:t>
      трансферттер түсімдері – 112 235 923 мың теңге;</w:t>
      </w:r>
    </w:p>
    <w:p>
      <w:pPr>
        <w:spacing w:after="0"/>
        <w:ind w:left="0"/>
        <w:jc w:val="both"/>
      </w:pPr>
      <w:r>
        <w:rPr>
          <w:rFonts w:ascii="Times New Roman"/>
          <w:b w:val="false"/>
          <w:i w:val="false"/>
          <w:color w:val="000000"/>
          <w:sz w:val="28"/>
        </w:rPr>
        <w:t>
      2) шығындар – 1 665 009 509,9 мың теңге;</w:t>
      </w:r>
    </w:p>
    <w:p>
      <w:pPr>
        <w:spacing w:after="0"/>
        <w:ind w:left="0"/>
        <w:jc w:val="both"/>
      </w:pPr>
      <w:r>
        <w:rPr>
          <w:rFonts w:ascii="Times New Roman"/>
          <w:b w:val="false"/>
          <w:i w:val="false"/>
          <w:color w:val="000000"/>
          <w:sz w:val="28"/>
        </w:rPr>
        <w:t>
      3) таза бюджеттік кредиттеу – 19 676 423,1 мың теңге;</w:t>
      </w:r>
    </w:p>
    <w:p>
      <w:pPr>
        <w:spacing w:after="0"/>
        <w:ind w:left="0"/>
        <w:jc w:val="both"/>
      </w:pPr>
      <w:r>
        <w:rPr>
          <w:rFonts w:ascii="Times New Roman"/>
          <w:b w:val="false"/>
          <w:i w:val="false"/>
          <w:color w:val="000000"/>
          <w:sz w:val="28"/>
        </w:rPr>
        <w:t>
      4) қаржы активтерімен операциялар бойынша сальдо – 20 070 581 мың теңге, оның ішінде:</w:t>
      </w:r>
    </w:p>
    <w:p>
      <w:pPr>
        <w:spacing w:after="0"/>
        <w:ind w:left="0"/>
        <w:jc w:val="both"/>
      </w:pPr>
      <w:r>
        <w:rPr>
          <w:rFonts w:ascii="Times New Roman"/>
          <w:b w:val="false"/>
          <w:i w:val="false"/>
          <w:color w:val="000000"/>
          <w:sz w:val="28"/>
        </w:rPr>
        <w:t>
      қаржы активтерін сатып алу – 20 521 581 мың теңге;</w:t>
      </w:r>
    </w:p>
    <w:p>
      <w:pPr>
        <w:spacing w:after="0"/>
        <w:ind w:left="0"/>
        <w:jc w:val="both"/>
      </w:pPr>
      <w:r>
        <w:rPr>
          <w:rFonts w:ascii="Times New Roman"/>
          <w:b w:val="false"/>
          <w:i w:val="false"/>
          <w:color w:val="000000"/>
          <w:sz w:val="28"/>
        </w:rPr>
        <w:t>
      5) бюджет тапшылығы (профициті) – -99 848 915,1 мың теңге;</w:t>
      </w:r>
    </w:p>
    <w:p>
      <w:pPr>
        <w:spacing w:after="0"/>
        <w:ind w:left="0"/>
        <w:jc w:val="both"/>
      </w:pPr>
      <w:r>
        <w:rPr>
          <w:rFonts w:ascii="Times New Roman"/>
          <w:b w:val="false"/>
          <w:i w:val="false"/>
          <w:color w:val="000000"/>
          <w:sz w:val="28"/>
        </w:rPr>
        <w:t>
      6) бюджет тапшылығын қаржыландыру (профициті пайдалану) – 99 848 915,1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Алматы қаласы бюджетінің кірістері мынадай салықтар мен алымдар есебінен құралады деп белгіленсін:</w:t>
      </w:r>
    </w:p>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салығынан;</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салығынан;</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салығынан;</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салығынан;</w:t>
      </w:r>
    </w:p>
    <w:p>
      <w:pPr>
        <w:spacing w:after="0"/>
        <w:ind w:left="0"/>
        <w:jc w:val="both"/>
      </w:pPr>
      <w:r>
        <w:rPr>
          <w:rFonts w:ascii="Times New Roman"/>
          <w:b w:val="false"/>
          <w:i w:val="false"/>
          <w:color w:val="000000"/>
          <w:sz w:val="28"/>
        </w:rPr>
        <w:t>
      әлеуметтік салықтан;</w:t>
      </w:r>
    </w:p>
    <w:p>
      <w:pPr>
        <w:spacing w:after="0"/>
        <w:ind w:left="0"/>
        <w:jc w:val="both"/>
      </w:pPr>
      <w:r>
        <w:rPr>
          <w:rFonts w:ascii="Times New Roman"/>
          <w:b w:val="false"/>
          <w:i w:val="false"/>
          <w:color w:val="000000"/>
          <w:sz w:val="28"/>
        </w:rPr>
        <w:t>
      заңды тұлғалардың және жеке кәсіпкерлердің мүлкіне салынатын салықтан;</w:t>
      </w:r>
    </w:p>
    <w:p>
      <w:pPr>
        <w:spacing w:after="0"/>
        <w:ind w:left="0"/>
        <w:jc w:val="both"/>
      </w:pPr>
      <w:r>
        <w:rPr>
          <w:rFonts w:ascii="Times New Roman"/>
          <w:b w:val="false"/>
          <w:i w:val="false"/>
          <w:color w:val="000000"/>
          <w:sz w:val="28"/>
        </w:rPr>
        <w:t>
      жеке тұлғалардың мүлкіне салынатын салықтан;</w:t>
      </w:r>
    </w:p>
    <w:p>
      <w:pPr>
        <w:spacing w:after="0"/>
        <w:ind w:left="0"/>
        <w:jc w:val="both"/>
      </w:pPr>
      <w:r>
        <w:rPr>
          <w:rFonts w:ascii="Times New Roman"/>
          <w:b w:val="false"/>
          <w:i w:val="false"/>
          <w:color w:val="000000"/>
          <w:sz w:val="28"/>
        </w:rPr>
        <w:t>
      жер салығынан;</w:t>
      </w:r>
    </w:p>
    <w:p>
      <w:pPr>
        <w:spacing w:after="0"/>
        <w:ind w:left="0"/>
        <w:jc w:val="both"/>
      </w:pPr>
      <w:r>
        <w:rPr>
          <w:rFonts w:ascii="Times New Roman"/>
          <w:b w:val="false"/>
          <w:i w:val="false"/>
          <w:color w:val="000000"/>
          <w:sz w:val="28"/>
        </w:rPr>
        <w:t>
      заңды тұлғалардан көлік құралдарына салынатын салықтан;</w:t>
      </w:r>
    </w:p>
    <w:p>
      <w:pPr>
        <w:spacing w:after="0"/>
        <w:ind w:left="0"/>
        <w:jc w:val="both"/>
      </w:pPr>
      <w:r>
        <w:rPr>
          <w:rFonts w:ascii="Times New Roman"/>
          <w:b w:val="false"/>
          <w:i w:val="false"/>
          <w:color w:val="000000"/>
          <w:sz w:val="28"/>
        </w:rPr>
        <w:t>
      жеке тұлғалардан көлік құралдарына салынатын салықтан;</w:t>
      </w:r>
    </w:p>
    <w:p>
      <w:pPr>
        <w:spacing w:after="0"/>
        <w:ind w:left="0"/>
        <w:jc w:val="both"/>
      </w:pPr>
      <w:r>
        <w:rPr>
          <w:rFonts w:ascii="Times New Roman"/>
          <w:b w:val="false"/>
          <w:i w:val="false"/>
          <w:color w:val="000000"/>
          <w:sz w:val="28"/>
        </w:rPr>
        <w:t>
      бірыңғай жер салығынан;</w:t>
      </w:r>
    </w:p>
    <w:p>
      <w:pPr>
        <w:spacing w:after="0"/>
        <w:ind w:left="0"/>
        <w:jc w:val="both"/>
      </w:pPr>
      <w:r>
        <w:rPr>
          <w:rFonts w:ascii="Times New Roman"/>
          <w:b w:val="false"/>
          <w:i w:val="false"/>
          <w:color w:val="000000"/>
          <w:sz w:val="28"/>
        </w:rPr>
        <w:t>
      Қазақстан Республикасының аумағында өндірілген спирттiң және (немесе) шарап материалының, алкоголь өнімдерінің барлық түрлерi;</w:t>
      </w:r>
    </w:p>
    <w:p>
      <w:pPr>
        <w:spacing w:after="0"/>
        <w:ind w:left="0"/>
        <w:jc w:val="both"/>
      </w:pPr>
      <w:r>
        <w:rPr>
          <w:rFonts w:ascii="Times New Roman"/>
          <w:b w:val="false"/>
          <w:i w:val="false"/>
          <w:color w:val="000000"/>
          <w:sz w:val="28"/>
        </w:rPr>
        <w:t>
      Қазақстан Республикасының аумағында өндірілген темекі өнімдері, жеңiл автомобильдер (арнайы мүгедектігі бар адамдарға арналған, қолмен басқарылатын немесе қолмен басқару бейімдегіші бар автомобильдерден басқа);</w:t>
      </w:r>
    </w:p>
    <w:p>
      <w:pPr>
        <w:spacing w:after="0"/>
        <w:ind w:left="0"/>
        <w:jc w:val="both"/>
      </w:pPr>
      <w:r>
        <w:rPr>
          <w:rFonts w:ascii="Times New Roman"/>
          <w:b w:val="false"/>
          <w:i w:val="false"/>
          <w:color w:val="000000"/>
          <w:sz w:val="28"/>
        </w:rPr>
        <w:t>
      Қазақстан Республикасының аумағында өндірілген бензин (авиациялықты қоспағанда) және дизель отыны;</w:t>
      </w:r>
    </w:p>
    <w:p>
      <w:pPr>
        <w:spacing w:after="0"/>
        <w:ind w:left="0"/>
        <w:jc w:val="both"/>
      </w:pPr>
      <w:r>
        <w:rPr>
          <w:rFonts w:ascii="Times New Roman"/>
          <w:b w:val="false"/>
          <w:i w:val="false"/>
          <w:color w:val="000000"/>
          <w:sz w:val="28"/>
        </w:rPr>
        <w:t>
      жер бетіне жақын көздердегі су ресурстарын пайдаланғаны үшін төлемдерден;</w:t>
      </w:r>
    </w:p>
    <w:p>
      <w:pPr>
        <w:spacing w:after="0"/>
        <w:ind w:left="0"/>
        <w:jc w:val="both"/>
      </w:pPr>
      <w:r>
        <w:rPr>
          <w:rFonts w:ascii="Times New Roman"/>
          <w:b w:val="false"/>
          <w:i w:val="false"/>
          <w:color w:val="000000"/>
          <w:sz w:val="28"/>
        </w:rPr>
        <w:t xml:space="preserve">
      орманды пайдаланғаны үшiн төлемінен; </w:t>
      </w:r>
    </w:p>
    <w:p>
      <w:pPr>
        <w:spacing w:after="0"/>
        <w:ind w:left="0"/>
        <w:jc w:val="both"/>
      </w:pPr>
      <w:r>
        <w:rPr>
          <w:rFonts w:ascii="Times New Roman"/>
          <w:b w:val="false"/>
          <w:i w:val="false"/>
          <w:color w:val="000000"/>
          <w:sz w:val="28"/>
        </w:rPr>
        <w:t xml:space="preserve">
      жергілікті маңызы бар ерекше қорғалатын табиғи аумақтарды пайдаланғаны үшін төлемінен; </w:t>
      </w:r>
    </w:p>
    <w:p>
      <w:pPr>
        <w:spacing w:after="0"/>
        <w:ind w:left="0"/>
        <w:jc w:val="both"/>
      </w:pPr>
      <w:r>
        <w:rPr>
          <w:rFonts w:ascii="Times New Roman"/>
          <w:b w:val="false"/>
          <w:i w:val="false"/>
          <w:color w:val="000000"/>
          <w:sz w:val="28"/>
        </w:rPr>
        <w:t>
      жер учаскелерін пайдаланғаны үшін төлемнен;</w:t>
      </w:r>
    </w:p>
    <w:p>
      <w:pPr>
        <w:spacing w:after="0"/>
        <w:ind w:left="0"/>
        <w:jc w:val="both"/>
      </w:pPr>
      <w:r>
        <w:rPr>
          <w:rFonts w:ascii="Times New Roman"/>
          <w:b w:val="false"/>
          <w:i w:val="false"/>
          <w:color w:val="000000"/>
          <w:sz w:val="28"/>
        </w:rPr>
        <w:t>
      қоршаған ортаға жағымсыз әсер еткені үшін төлемақыдан;</w:t>
      </w:r>
    </w:p>
    <w:p>
      <w:pPr>
        <w:spacing w:after="0"/>
        <w:ind w:left="0"/>
        <w:jc w:val="both"/>
      </w:pPr>
      <w:r>
        <w:rPr>
          <w:rFonts w:ascii="Times New Roman"/>
          <w:b w:val="false"/>
          <w:i w:val="false"/>
          <w:color w:val="000000"/>
          <w:sz w:val="28"/>
        </w:rPr>
        <w:t>
      тарихи шығындарды өтеу бойынша төлемдерден;</w:t>
      </w:r>
    </w:p>
    <w:p>
      <w:pPr>
        <w:spacing w:after="0"/>
        <w:ind w:left="0"/>
        <w:jc w:val="both"/>
      </w:pPr>
      <w:r>
        <w:rPr>
          <w:rFonts w:ascii="Times New Roman"/>
          <w:b w:val="false"/>
          <w:i w:val="false"/>
          <w:color w:val="000000"/>
          <w:sz w:val="28"/>
        </w:rPr>
        <w:t>
      жекелеген қызмет түрлерімен айналысу құқығы үшін алымдардан (жекелеген қызмет түрлерімен айналысуға арналған лицензияларды бергені үшін алымдардан);</w:t>
      </w:r>
    </w:p>
    <w:p>
      <w:pPr>
        <w:spacing w:after="0"/>
        <w:ind w:left="0"/>
        <w:jc w:val="both"/>
      </w:pPr>
      <w:r>
        <w:rPr>
          <w:rFonts w:ascii="Times New Roman"/>
          <w:b w:val="false"/>
          <w:i w:val="false"/>
          <w:color w:val="000000"/>
          <w:sz w:val="28"/>
        </w:rPr>
        <w:t>
      сыртқы (көрнекі) жарнаманы республикалық маңызы бар қаладағы, астанадағы үй-жайлардың шегінен тыс ашық кеңістікте орналастырғаны үшін төлемақыдан;</w:t>
      </w:r>
    </w:p>
    <w:p>
      <w:pPr>
        <w:spacing w:after="0"/>
        <w:ind w:left="0"/>
        <w:jc w:val="both"/>
      </w:pPr>
      <w:r>
        <w:rPr>
          <w:rFonts w:ascii="Times New Roman"/>
          <w:b w:val="false"/>
          <w:i w:val="false"/>
          <w:color w:val="000000"/>
          <w:sz w:val="28"/>
        </w:rPr>
        <w:t>
      жергілікті бюджетке төленетін тіркелгені үшін алымнан;</w:t>
      </w:r>
    </w:p>
    <w:p>
      <w:pPr>
        <w:spacing w:after="0"/>
        <w:ind w:left="0"/>
        <w:jc w:val="both"/>
      </w:pPr>
      <w:r>
        <w:rPr>
          <w:rFonts w:ascii="Times New Roman"/>
          <w:b w:val="false"/>
          <w:i w:val="false"/>
          <w:color w:val="000000"/>
          <w:sz w:val="28"/>
        </w:rPr>
        <w:t>
      жұмыс берушілерге Қазақстан Республикасына шетелдік жұмыс күшін тартуға рұқсатты бергені және (немесе) ұзартқаны үшін алымнан;</w:t>
      </w:r>
    </w:p>
    <w:p>
      <w:pPr>
        <w:spacing w:after="0"/>
        <w:ind w:left="0"/>
        <w:jc w:val="both"/>
      </w:pPr>
      <w:r>
        <w:rPr>
          <w:rFonts w:ascii="Times New Roman"/>
          <w:b w:val="false"/>
          <w:i w:val="false"/>
          <w:color w:val="000000"/>
          <w:sz w:val="28"/>
        </w:rPr>
        <w:t>
      қызметтің жекелеген түрлерімен айналысуға лицензияларды пайдаланғаны үшін төлемақыдан;</w:t>
      </w:r>
    </w:p>
    <w:p>
      <w:pPr>
        <w:spacing w:after="0"/>
        <w:ind w:left="0"/>
        <w:jc w:val="both"/>
      </w:pPr>
      <w:r>
        <w:rPr>
          <w:rFonts w:ascii="Times New Roman"/>
          <w:b w:val="false"/>
          <w:i w:val="false"/>
          <w:color w:val="000000"/>
          <w:sz w:val="28"/>
        </w:rPr>
        <w:t>
      жергілікті бюджетке төленетін мемлекеттік баждан.</w:t>
      </w:r>
    </w:p>
    <w:p>
      <w:pPr>
        <w:spacing w:after="0"/>
        <w:ind w:left="0"/>
        <w:jc w:val="both"/>
      </w:pPr>
      <w:r>
        <w:rPr>
          <w:rFonts w:ascii="Times New Roman"/>
          <w:b w:val="false"/>
          <w:i w:val="false"/>
          <w:color w:val="000000"/>
          <w:sz w:val="28"/>
        </w:rPr>
        <w:t>
      3. Сонымен қатар, Алматы қаласы бюджетінің кірістері мынадай салықтық емес түсімдерден және негізгі капиталды сатудан түсетін түсімдерден де құралады:</w:t>
      </w:r>
    </w:p>
    <w:p>
      <w:pPr>
        <w:spacing w:after="0"/>
        <w:ind w:left="0"/>
        <w:jc w:val="both"/>
      </w:pPr>
      <w:r>
        <w:rPr>
          <w:rFonts w:ascii="Times New Roman"/>
          <w:b w:val="false"/>
          <w:i w:val="false"/>
          <w:color w:val="000000"/>
          <w:sz w:val="28"/>
        </w:rPr>
        <w:t>
      коммуналдық мемлекеттік кәсіпорындардың таза кірісінің бір бөлігінен;</w:t>
      </w:r>
    </w:p>
    <w:p>
      <w:pPr>
        <w:spacing w:after="0"/>
        <w:ind w:left="0"/>
        <w:jc w:val="both"/>
      </w:pPr>
      <w:r>
        <w:rPr>
          <w:rFonts w:ascii="Times New Roman"/>
          <w:b w:val="false"/>
          <w:i w:val="false"/>
          <w:color w:val="000000"/>
          <w:sz w:val="28"/>
        </w:rPr>
        <w:t>
      коммуналдық меншіктегі акциялардың мемлекеттік пакетіне берілетін дивидендтерден;</w:t>
      </w:r>
    </w:p>
    <w:p>
      <w:pPr>
        <w:spacing w:after="0"/>
        <w:ind w:left="0"/>
        <w:jc w:val="both"/>
      </w:pPr>
      <w:r>
        <w:rPr>
          <w:rFonts w:ascii="Times New Roman"/>
          <w:b w:val="false"/>
          <w:i w:val="false"/>
          <w:color w:val="000000"/>
          <w:sz w:val="28"/>
        </w:rPr>
        <w:t>
      коммуналдық меншіктегі заңды тұлғаларға қатысу үлесіне кірістерден;</w:t>
      </w:r>
    </w:p>
    <w:p>
      <w:pPr>
        <w:spacing w:after="0"/>
        <w:ind w:left="0"/>
        <w:jc w:val="both"/>
      </w:pPr>
      <w:r>
        <w:rPr>
          <w:rFonts w:ascii="Times New Roman"/>
          <w:b w:val="false"/>
          <w:i w:val="false"/>
          <w:color w:val="000000"/>
          <w:sz w:val="28"/>
        </w:rPr>
        <w:t>
      республикалық маңызы бар қаланың коммуналдық меншігіндегі мүлікті жалға беруден түсетін кірістерден;</w:t>
      </w:r>
    </w:p>
    <w:p>
      <w:pPr>
        <w:spacing w:after="0"/>
        <w:ind w:left="0"/>
        <w:jc w:val="both"/>
      </w:pPr>
      <w:r>
        <w:rPr>
          <w:rFonts w:ascii="Times New Roman"/>
          <w:b w:val="false"/>
          <w:i w:val="false"/>
          <w:color w:val="000000"/>
          <w:sz w:val="28"/>
        </w:rPr>
        <w:t>
      республикалық маңызы бар қаланың коммуналдық меншігіндегі тұрғын үй қорынан үйлердi жалға беруден түсетін кірістерден;</w:t>
      </w:r>
    </w:p>
    <w:p>
      <w:pPr>
        <w:spacing w:after="0"/>
        <w:ind w:left="0"/>
        <w:jc w:val="both"/>
      </w:pPr>
      <w:r>
        <w:rPr>
          <w:rFonts w:ascii="Times New Roman"/>
          <w:b w:val="false"/>
          <w:i w:val="false"/>
          <w:color w:val="000000"/>
          <w:sz w:val="28"/>
        </w:rPr>
        <w:t>
      мамандандырылған ұйымдарға жергілікті бюджеттен берілген бюджеттік кредиттер бойынша сыйақылардан;</w:t>
      </w:r>
    </w:p>
    <w:p>
      <w:pPr>
        <w:spacing w:after="0"/>
        <w:ind w:left="0"/>
        <w:jc w:val="both"/>
      </w:pPr>
      <w:r>
        <w:rPr>
          <w:rFonts w:ascii="Times New Roman"/>
          <w:b w:val="false"/>
          <w:i w:val="false"/>
          <w:color w:val="000000"/>
          <w:sz w:val="28"/>
        </w:rPr>
        <w:t>
      жеке тұлғаларға жергілікті бюджеттен берілген бюджеттік кредиттер бойынша сыйақылардан;</w:t>
      </w:r>
    </w:p>
    <w:p>
      <w:pPr>
        <w:spacing w:after="0"/>
        <w:ind w:left="0"/>
        <w:jc w:val="both"/>
      </w:pPr>
      <w:r>
        <w:rPr>
          <w:rFonts w:ascii="Times New Roman"/>
          <w:b w:val="false"/>
          <w:i w:val="false"/>
          <w:color w:val="000000"/>
          <w:sz w:val="28"/>
        </w:rPr>
        <w:t>
      бұрын жергілікті бюджеттен алынған, пайдаланылмаған қаражаттардың қайтарылуыдан;</w:t>
      </w:r>
    </w:p>
    <w:p>
      <w:pPr>
        <w:spacing w:after="0"/>
        <w:ind w:left="0"/>
        <w:jc w:val="both"/>
      </w:pPr>
      <w:r>
        <w:rPr>
          <w:rFonts w:ascii="Times New Roman"/>
          <w:b w:val="false"/>
          <w:i w:val="false"/>
          <w:color w:val="000000"/>
          <w:sz w:val="28"/>
        </w:rPr>
        <w:t>
      білім беру инфрақұрылымын қолдау қорынан түсетін түсімдерді қоспағанда, жергіліктік бюджетке түсетін салықтық емес басқа да түсімдерден;</w:t>
      </w:r>
    </w:p>
    <w:p>
      <w:pPr>
        <w:spacing w:after="0"/>
        <w:ind w:left="0"/>
        <w:jc w:val="both"/>
      </w:pPr>
      <w:r>
        <w:rPr>
          <w:rFonts w:ascii="Times New Roman"/>
          <w:b w:val="false"/>
          <w:i w:val="false"/>
          <w:color w:val="000000"/>
          <w:sz w:val="28"/>
        </w:rPr>
        <w:t xml:space="preserve">
      жергілікті бюджеттен қаржыландырылатын мемлекеттік мекемелерге бекітілген мүлікті сатудан түсетін түсімдерден; </w:t>
      </w:r>
    </w:p>
    <w:p>
      <w:pPr>
        <w:spacing w:after="0"/>
        <w:ind w:left="0"/>
        <w:jc w:val="both"/>
      </w:pPr>
      <w:r>
        <w:rPr>
          <w:rFonts w:ascii="Times New Roman"/>
          <w:b w:val="false"/>
          <w:i w:val="false"/>
          <w:color w:val="000000"/>
          <w:sz w:val="28"/>
        </w:rPr>
        <w:t>
      азаматтарға пәтерлер сатудан түсетін түсімдерден;</w:t>
      </w:r>
    </w:p>
    <w:p>
      <w:pPr>
        <w:spacing w:after="0"/>
        <w:ind w:left="0"/>
        <w:jc w:val="both"/>
      </w:pPr>
      <w:r>
        <w:rPr>
          <w:rFonts w:ascii="Times New Roman"/>
          <w:b w:val="false"/>
          <w:i w:val="false"/>
          <w:color w:val="000000"/>
          <w:sz w:val="28"/>
        </w:rPr>
        <w:t>
      жер учаскелерін сатудан түсетін түсімдерден;</w:t>
      </w:r>
    </w:p>
    <w:p>
      <w:pPr>
        <w:spacing w:after="0"/>
        <w:ind w:left="0"/>
        <w:jc w:val="both"/>
      </w:pPr>
      <w:r>
        <w:rPr>
          <w:rFonts w:ascii="Times New Roman"/>
          <w:b w:val="false"/>
          <w:i w:val="false"/>
          <w:color w:val="000000"/>
          <w:sz w:val="28"/>
        </w:rPr>
        <w:t xml:space="preserve">
      жер учаскелерін жалдау құқығын сатқаны үшін төлемінен. </w:t>
      </w:r>
    </w:p>
    <w:p>
      <w:pPr>
        <w:spacing w:after="0"/>
        <w:ind w:left="0"/>
        <w:jc w:val="both"/>
      </w:pPr>
      <w:r>
        <w:rPr>
          <w:rFonts w:ascii="Times New Roman"/>
          <w:b w:val="false"/>
          <w:i w:val="false"/>
          <w:color w:val="000000"/>
          <w:sz w:val="28"/>
        </w:rPr>
        <w:t>
      4. Салықтық және салықтық емес төлемдер, негізгі капиталды сатудан түсетін түсімдер, бюджеттік кредиттерді өтеу Алматы қаласының қазынашылығындағы қалалық бюджеттің есебіне толық аударылады деп белгіленсін.</w:t>
      </w:r>
    </w:p>
    <w:p>
      <w:pPr>
        <w:spacing w:after="0"/>
        <w:ind w:left="0"/>
        <w:jc w:val="both"/>
      </w:pPr>
      <w:r>
        <w:rPr>
          <w:rFonts w:ascii="Times New Roman"/>
          <w:b w:val="false"/>
          <w:i w:val="false"/>
          <w:color w:val="000000"/>
          <w:sz w:val="28"/>
        </w:rPr>
        <w:t>
      5. 2024 жылға арналған республикалық бюджетке бюджеттік алымдардың көлемдері 226 102 075 мың теңге сомасында бекітілсін.</w:t>
      </w:r>
    </w:p>
    <w:p>
      <w:pPr>
        <w:spacing w:after="0"/>
        <w:ind w:left="0"/>
        <w:jc w:val="both"/>
      </w:pPr>
      <w:r>
        <w:rPr>
          <w:rFonts w:ascii="Times New Roman"/>
          <w:b w:val="false"/>
          <w:i w:val="false"/>
          <w:color w:val="000000"/>
          <w:sz w:val="28"/>
        </w:rPr>
        <w:t>
      Алматы қаласы бюджетінің кіріс бөлігі толық орындалмаған жағдайда, республикалық бюджетке бюджеттік алымдар қалалық бюджеттің кіріс бөлігінің орындалу пайызына сәйкес ай сайын жүргізілсін.</w:t>
      </w:r>
    </w:p>
    <w:bookmarkStart w:name="z3" w:id="2"/>
    <w:p>
      <w:pPr>
        <w:spacing w:after="0"/>
        <w:ind w:left="0"/>
        <w:jc w:val="both"/>
      </w:pPr>
      <w:r>
        <w:rPr>
          <w:rFonts w:ascii="Times New Roman"/>
          <w:b w:val="false"/>
          <w:i w:val="false"/>
          <w:color w:val="000000"/>
          <w:sz w:val="28"/>
        </w:rPr>
        <w:t>
      6. Қала бюджетінде жалпы сипаттағы мемлекеттік қызметтерді қаржыландыру 20 503 424 мың теңге сомасында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7. Қорғаныс шығындары 17 321 444 мың теңге сомасында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8. Қоғамдық тәртіпті, қауіпсіздікті, құқықтық, сот, қылмыстық-атқару қызметті қамтамасыз ету бойынша шығындар 43 049 984 мың теңге сомасында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9. Білім беру шығындары 486 989 997 мың теңге сомасында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10. Денсаулық сақтау шығындары 45 663 913 мың теңге сомасында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11. Әлеуметтік көмек және әлеуметтік қамтамасыз ету шығындары 70 766 800 мың теңге сомасында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12. Тұрғын үй-коммуналдық шаруашылық шығындары 316 486 469,8 мың теңге сомасында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13. Мәдениет, спорт, туризм және ақпараттық кеңістік шығындары 71 471 405 мың теңге сомасында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14. Отын-энергетика кешенiне және жер қойнауын пайдалану шығындары 18 811 376 мың теңге сомасында бекітілсін.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15. Ауыл шаруашылығы, су, орман, балық шаруашылығы, ерекше қорғалатын табиғи аймақтардың, қоршаған орта мен жануарлар әлемін қорғау, жер қатынастары шығындары 24 194 372 мың теңге сомасында бекітілсін.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16. Өнеркәсіп, сәулет, қала құрылысы және құрылыс қызметтеріне шығындар 12 249 981 мың теңге сомасында бекітілсін.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17. Көлік және коммуникация шығындары 265 449 768 мың теңге сомасында бекітілсін.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18. Басқа да шығындар 85 361 642 мың теңге сомасында бекітілсін.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Алматы қаласы мәслихатының 29.03.2024 № 101 (01.01.2024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19. Жергілікті атқарушы органның резерві 29 852 766 мың теңге сомасында бекітілсін.</w:t>
      </w:r>
    </w:p>
    <w:bookmarkEnd w:id="15"/>
    <w:bookmarkStart w:name="z17" w:id="16"/>
    <w:p>
      <w:pPr>
        <w:spacing w:after="0"/>
        <w:ind w:left="0"/>
        <w:jc w:val="both"/>
      </w:pPr>
      <w:r>
        <w:rPr>
          <w:rFonts w:ascii="Times New Roman"/>
          <w:b w:val="false"/>
          <w:i w:val="false"/>
          <w:color w:val="000000"/>
          <w:sz w:val="28"/>
        </w:rPr>
        <w:t xml:space="preserve">
      20. 2024 жылға арналған жергілікті бюджетті орындау үдерісінде секвестрлеуге жатпайтын жергілікті бюджеттік бағдарламалар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16"/>
    <w:bookmarkStart w:name="z18" w:id="17"/>
    <w:p>
      <w:pPr>
        <w:spacing w:after="0"/>
        <w:ind w:left="0"/>
        <w:jc w:val="both"/>
      </w:pPr>
      <w:r>
        <w:rPr>
          <w:rFonts w:ascii="Times New Roman"/>
          <w:b w:val="false"/>
          <w:i w:val="false"/>
          <w:color w:val="000000"/>
          <w:sz w:val="28"/>
        </w:rPr>
        <w:t>
      21. Осы шешім 2024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Отыншиев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8 желтоқсандағы № 75 шешіміне</w:t>
            </w:r>
            <w:r>
              <w:br/>
            </w:r>
            <w:r>
              <w:rPr>
                <w:rFonts w:ascii="Times New Roman"/>
                <w:b w:val="false"/>
                <w:i w:val="false"/>
                <w:color w:val="000000"/>
                <w:sz w:val="20"/>
              </w:rPr>
              <w:t>1-қосымша</w:t>
            </w:r>
          </w:p>
        </w:tc>
      </w:tr>
    </w:tbl>
    <w:bookmarkStart w:name="z20" w:id="18"/>
    <w:p>
      <w:pPr>
        <w:spacing w:after="0"/>
        <w:ind w:left="0"/>
        <w:jc w:val="left"/>
      </w:pPr>
      <w:r>
        <w:rPr>
          <w:rFonts w:ascii="Times New Roman"/>
          <w:b/>
          <w:i w:val="false"/>
          <w:color w:val="000000"/>
        </w:rPr>
        <w:t xml:space="preserve"> Алматы қаласының 2024 жылға арналған бюджеті</w:t>
      </w:r>
    </w:p>
    <w:bookmarkEnd w:id="18"/>
    <w:p>
      <w:pPr>
        <w:spacing w:after="0"/>
        <w:ind w:left="0"/>
        <w:jc w:val="both"/>
      </w:pPr>
      <w:r>
        <w:rPr>
          <w:rFonts w:ascii="Times New Roman"/>
          <w:b w:val="false"/>
          <w:i w:val="false"/>
          <w:color w:val="ff0000"/>
          <w:sz w:val="28"/>
        </w:rPr>
        <w:t xml:space="preserve">
      Ескерту. 1-қосымша жаңа редакцияда - Алматы қаласы мәслихатының 29.03.2024 № 101 (01.01.2024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1 604 907 598,9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1 458 061 642,0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1 046 287 854,0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558 614 320,0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487 673 534,0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276 503 545,0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276 503 545,0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59 811 128,0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37 454 459,0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26 386 924,0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14 507 921,0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7 477 164,9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4 957 753,9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4 957 753,9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27 132 869,0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112 235 923,0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112 235 923,0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112 235 923,0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1 665 009 509,9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мемлекеттік активтер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экономикалық саясат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17 321 444,0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6 776 564,0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5 053 986,0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43 049 984,0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35 042 867,0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30 165 528,0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486 989 997,0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оның ішінде мектепке дейінгі тәрбиелеу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білім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мектепке дейінгі ұйымдарды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9 222 952,0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8 021 097,0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219 929 678,0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124 333 005,0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8 506 922,0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75 102 973,0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103 703 680,0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77 840 951,0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47 453 837,0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47 393 121,0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19 497 993,0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45 663 913,0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10 026 671,0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8 240 846,0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25 492 904,0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24 161 458,0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10 533 521,0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25 452 091,0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13 138 409,0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294 486 469,8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95 391 267,0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инфрақұрылымды дамыту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15 616 037,0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13 905 912,0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25 044 405,8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сумен жабдықтау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20 765 274,8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17 612 052,0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17 612 052,0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87 345 895,0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13 528 098,0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26 650 791,0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46 663 888,0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71 471 405,0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үйірмелерді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секцияларын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13 798 869,0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10 470 164,0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18 811 376,0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18 811 376,0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18 811 376,0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24 194 372,0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20 854 875,0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экология және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сауықтыру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12 249 981,0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жоспарлау және урбанистика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10 962 719,0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 құрылысын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қала құрылысы және жерді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263 908 127,0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69 416 307,0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42 856 687,0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26 559 620,0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190 487 492,0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12 203 762,0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70 334 621,0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104 840 071,0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65 381 702,0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индустриялар саласында жеке кәсіпкерлікті дамыту, креативті кеңістіктерді инфрақұрылымын құру үшін қаржыландыру және жағдайлар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инвестициялар және ауыл шаруашылық,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32 452 766,0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29 852 766,0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11 388 544,0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10 923 755,0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аймағының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228 309 760,1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228 309 760,1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226 102 075,0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19 676 423,1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акционерлік қоғамына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6 633 576,9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20 070 581,0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салуға заңды тұлғалардың жарғылық капиталын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18 979 940,0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Бюджеттік дефицит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-99 848 915,1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99 848 915,1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8 желтоқсандағы № 75 шешіміне</w:t>
            </w:r>
            <w:r>
              <w:br/>
            </w:r>
            <w:r>
              <w:rPr>
                <w:rFonts w:ascii="Times New Roman"/>
                <w:b w:val="false"/>
                <w:i w:val="false"/>
                <w:color w:val="000000"/>
                <w:sz w:val="20"/>
              </w:rPr>
              <w:t>2-қосымша</w:t>
            </w:r>
          </w:p>
        </w:tc>
      </w:tr>
    </w:tbl>
    <w:bookmarkStart w:name="z22" w:id="19"/>
    <w:p>
      <w:pPr>
        <w:spacing w:after="0"/>
        <w:ind w:left="0"/>
        <w:jc w:val="left"/>
      </w:pPr>
      <w:r>
        <w:rPr>
          <w:rFonts w:ascii="Times New Roman"/>
          <w:b/>
          <w:i w:val="false"/>
          <w:color w:val="000000"/>
        </w:rPr>
        <w:t xml:space="preserve"> Алматы қаласының 2025 жылға арналған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1 671 935 872,0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1 560 891 442,0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1 116 778 178,0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585 242 916,0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531 535 262,0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301 388 864,0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301 388 864,0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62 802 357,0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39 327 182,0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19 393 359,0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49 696 683,0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27 692 620,0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6 695 746,0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15 308 317,0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18 798 998,0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16 114 819,0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16 114 819,0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84 249 394,0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84 249 394,0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84 249 394,0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1 626 156 956,0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мемлекеттік активтер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экономикалық саясат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38 659 628,0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30 146 696,0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30 127 436,0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471 373 611,0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74 796 194,0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оның ішінде мектепке дейінгі тәрбиелеу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74 796 194,0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білім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мектепке дейінгі ұйымдарды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235 210 583,0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133 121 857,0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9 102 611,0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80 360 181,0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65 069 738,0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4 453 328,0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54 381 314,0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54 316 348,0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19 459 711,0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43 487 493,0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10 685 345,0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8 812 730,0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22 787 210,0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11 287 967,0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27 310 843,0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10 332 383,0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15 738 060,0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13 648 823,0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286 192 587,0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46 072 259,0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46 072 259,0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97 648 298,0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11 317 417,0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6 011 704,0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инфрақұрылымды дамыту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30 673 902,0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сумен жабдықтау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17 811 052,0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17 811 052,0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77 972 523,0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26 167 391,0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37 414 609,0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73 181 942,0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8 795 305,0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үйірмелерді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13 769 601,0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секцияларын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14 394 982,0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экология және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сауықтыру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10 971 894,0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жоспарлау және урбанистика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9 846 524,0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 құрылысын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қала құрылысы және жерді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245 040 629,0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76 326 800,0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162 713 829,0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72 021 385,0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69 561 847,0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64 980 732,0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индустриялар саласында жеке кәсіпкерлікті дамыту, креативті кеңістіктерді инфрақұрылымын құру үшін қаржыландыру және жағдайлар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инвестициялар және ауыл шаруашылық,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10 238 536,0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8 573 747,0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24 937 660,0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акционерлік қоғамына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21 458 056,0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21 649 556,0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салуға заңды тұлғалардың жарғылық капиталын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Бюджеттік дефицит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616 800,0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8 желтоқсандағы № 75 шешіміне</w:t>
            </w:r>
            <w:r>
              <w:br/>
            </w:r>
            <w:r>
              <w:rPr>
                <w:rFonts w:ascii="Times New Roman"/>
                <w:b w:val="false"/>
                <w:i w:val="false"/>
                <w:color w:val="000000"/>
                <w:sz w:val="20"/>
              </w:rPr>
              <w:t>3-қосымша</w:t>
            </w:r>
          </w:p>
        </w:tc>
      </w:tr>
    </w:tbl>
    <w:bookmarkStart w:name="z24" w:id="20"/>
    <w:p>
      <w:pPr>
        <w:spacing w:after="0"/>
        <w:ind w:left="0"/>
        <w:jc w:val="left"/>
      </w:pPr>
      <w:r>
        <w:rPr>
          <w:rFonts w:ascii="Times New Roman"/>
          <w:b/>
          <w:i w:val="false"/>
          <w:color w:val="000000"/>
        </w:rPr>
        <w:t xml:space="preserve"> Алматы қаласының 2026 жылға арналған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1 717 143 164,0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1 663 237 965,0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1 168 969 003,0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586 976 532,0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581 992 471,0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343 583 305,0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343 583 305,0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65 942 505,0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41 293 541,0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52 250 890,0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29 077 251,0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7 099 906,0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16 073 733,0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8 594 962,0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19 816 864,0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17 039 041,0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17 039 041,0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25 493 373,0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1 658 204 901,0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мемлекеттік активтер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экономикалық саясат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10 281 328,0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40 453 002,0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31 231 665,0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31 211 057,0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450 367 125,0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79 830 376,0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оның ішінде мектепке дейінгі тәрбиелеу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79 830 376,0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білім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мектепке дейінгі ұйымдарды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10 434 445,0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251 668 616,0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142 434 411,0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9 739 681,0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85 985 394,0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58 355 963,0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58 286 449,0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20 794 386,0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46 610 460,0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11 433 286,0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9 429 621,0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23 596 573,0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79 791 827,0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29 226 960,0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9 609 629,0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11 064 640,0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14 604 240,0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299 820 882,0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98 248 298,0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11 517 417,0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инфрақұрылымды дамыту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40 709 532,0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сумен жабдықтау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78 772 523,0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13 920 203,0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26 367 391,0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37 614 609,0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78 555 611,0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үйірмелерді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14 733 264,0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секцияларын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15 397 425,0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25 211 986,0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22 001 267,0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экология және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сауықтыру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11 171 894,0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жоспарлау және урбанистика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10 516 810,0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 құрылысын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қала құрылысы және жерді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256 325 373,0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81 419 676,0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41 419 676,0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166 905 697,0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77 062 882,0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66 648 948,0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15 369 826,0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11 677 980,0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индустриялар саласында жеке кәсіпкерлікті дамыту, креативті кеңістіктерді инфрақұрылымын құру үшін қаржыландыру және жағдайлар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инвестициялар және ауыл шаруашылық,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34 486 940,0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10 638 536,0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акционерлік қоғамына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30 422 282,0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30 632 282,0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салуға заңды тұлғалардың жарғылық капиталын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29 762 228,0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29 762 228,0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29 762 228,0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Бюджеттік дефицит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358 562,0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8 желтоқсандағы № 75 шешіміне</w:t>
            </w:r>
            <w:r>
              <w:br/>
            </w:r>
            <w:r>
              <w:rPr>
                <w:rFonts w:ascii="Times New Roman"/>
                <w:b w:val="false"/>
                <w:i w:val="false"/>
                <w:color w:val="000000"/>
                <w:sz w:val="20"/>
              </w:rPr>
              <w:t>4-қосымша</w:t>
            </w:r>
          </w:p>
        </w:tc>
      </w:tr>
    </w:tbl>
    <w:bookmarkStart w:name="z26" w:id="21"/>
    <w:p>
      <w:pPr>
        <w:spacing w:after="0"/>
        <w:ind w:left="0"/>
        <w:jc w:val="left"/>
      </w:pPr>
      <w:r>
        <w:rPr>
          <w:rFonts w:ascii="Times New Roman"/>
          <w:b/>
          <w:i w:val="false"/>
          <w:color w:val="000000"/>
        </w:rPr>
        <w:t xml:space="preserve"> 2024 жылға арналған жергілікті бюджеттерді атқару процесінде</w:t>
      </w:r>
      <w:r>
        <w:br/>
      </w:r>
      <w:r>
        <w:rPr>
          <w:rFonts w:ascii="Times New Roman"/>
          <w:b/>
          <w:i w:val="false"/>
          <w:color w:val="000000"/>
        </w:rPr>
        <w:t>секвестрлеуге жатпайтын жергілікті бюджеттік</w:t>
      </w:r>
      <w:r>
        <w:br/>
      </w:r>
      <w:r>
        <w:rPr>
          <w:rFonts w:ascii="Times New Roman"/>
          <w:b/>
          <w:i w:val="false"/>
          <w:color w:val="000000"/>
        </w:rPr>
        <w:t>бағдарламалардың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білім беру ұйымдарында дарынды балаларға жалпы білім беру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жобалары бойынша мемлекеттік міндеттемелерді, оның ішінде мемлекеттiк концессиялық мiндеттемелердi орындауға бағытталған бюджет қаражатының шығыстары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