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8194" w14:textId="40d8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Спасовка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27 желтоқсандағы № 11/178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Есілауданы Спасовка ауылдық округінің 2024-2026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- 39 448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түсімдеріне - 2 125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түсімдерге - 0 мың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- 37 323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- 40 190,5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- 742,5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- 742,5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- 742,5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Спасовка ауылдық округінің 2024 жылға арналған бюджетінде қаржы жылының басында қалыптасқан бюджет қаражатының бос қалдықтары есебінен аудандық бюджеттен 2023 қаржы жылында 1,1 мың теңге сомасында бөлінген пайдаланылмаған нысаналы трансферттерді қайтару 4-қосымшаға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Спасовка ауылдық округінің бюджетінде қаржы жылының басына қалыптасқан қаражаттың бос қалдықтары есебінен шығыстар 4-қосымшаға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1-2-тармақпен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Спасовка ауылдық округінің 2024 жылға арналған бюджетінің кірістері Қазақстан Республикасы Бюджет кодексінің 52-1-бабына сәйкес құрылатындығы белгіленсін.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округтердің бюджеттеріне берілетін трансферттердің (субвенциялардың) көлемі 14 450 мың теңге сомасында көзделсін.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Солтүстік Қазақстан облысы Есіл ауданы Спасовка ауылдық округінің бюджетінде республикалық бюджеттен бөлінген ағымдағы нысаналы трансферттердің көлемі көзделсін, соның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"Солтүстік Қазақстан облысы Есіл ауданының Спасовка ауылдық округінің 2024-2026 жылдарға арналған бюджетін бекіту туралы" Есіл ауданы мәслихатының шешімін іске асыру туралы" Солтүстік Қазақстан облысы Есіл ауданы Спасовка ауылдық округі әкімінің шешімімен айқындалады.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Есіл ауданы Спасовка ауылдық округінің бюджетінде аудандық бюджеттен бөлінген ағымдағы нысаналы трансферттердің көлемі көзделсін, соның ішінде: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 және ағымдағы шығыстарға;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ғимаратының ағымдағы жөндеу жұмыстарына.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көрсетілген нысаналы трансферттерді бөлу "Солтүстік Қазақстан облысы Есіл ауданы Спасовка ауылдық округінің 2024-2026 жылдарға арналған бюджетін бекіту туралы" Солтүстік Қазақстан облысы Есіл ауданы мәслихатының шешімін іске асыру туралы" Солтүстік Қазақстан облысы Есіл ауданы Спасовка ауылдық округі әкімінің шешімімен анықталады.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Спасовка ауылдық округінің 2024 жылға арналған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ff0000"/>
          <w:sz w:val="28"/>
        </w:rPr>
        <w:t>№ 14/214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Спасовка ауылдық округінің 2025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Спасовка ауылдық округінің 2026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қаңтарына қалыптасқан бюджеттік қаражаттың бос қалдықтарын бағыттау, пайдаланылмаған (толық пайдаланылмаған) нысаналы трансферттерді қайтару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ff0000"/>
          <w:sz w:val="28"/>
        </w:rPr>
        <w:t>№ 14/214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