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7163" w14:textId="cf47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27 қыркүйектегі № 5/5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Ұлттық экономика министрінің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және Қазақстан Республикасы Ұлттық экономика министрінің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тіркелген) сәйкес Солтүстік Қазақстан облысы Қызылжар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2023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Қазақстан Республикасының "Қазақстан Республикасының мемлекеттік қызметі туралы"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Қызылжар ауданы мәслихатының "2023 жылы Солтүстік Қазақстан облысы Қызылжар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2022 жылғы 28 қарашадағы № 18/2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Қызылжар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Елеусізов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