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0c2c" w14:textId="8ce0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Асаново ауылдық округі әкімінің 2023 жылғы 23 қазандағы № 42 шешімі. Күші жойылды - Солтүстік Қазақстан облысы Кызылжар ауданы Асанов ауылдық округі әкімінің 2024 жылғы 11 қантардағы № 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Асанов ауылдық округі әкімінің 11.01.2024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2023 жылғы 05 қазандағы № 01-11/164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Асаново ауылдық округінің Плоское ауылының Ерлік көшесінде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ауданы Асаново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З.С. Ажатова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