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afa1" w14:textId="872a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Светлопольск ауылдық округі әкімінің 2023 жылғы 19 сәуірдегі № 4 шешімі. Күші жойылды - Солтүстік Қазақстан облысы Қызылжар ауданы Светлопольск ауылдық округі әкімінің 2023 жылғы 7 тамыздағы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Светлопольск ауылдық округі әкімінің 07.08.2023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2023 жылғы 14 сәуірдегі № 01-11/54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ауданының Светлопольск ауылдық округінің Байсал ауылында, Бейбітшілік көшесіне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ауданы Светлопольск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