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a0486" w14:textId="28a04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Уәлиханов ауданы Ақбұлақ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2023 жылғы 28 желтоқсандағы № 2-13 с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еңгізіледі - осы шешімнің 9-тармағымен.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75-бабына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Уәлиханов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Уәлиханов ауданы Ақбұлақ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50 995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4 922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- 90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1 760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44 223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50 995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Ақбұлақ ауылдық округі бюджетінің кірістері Қазақстан Республикасының 2008 жылғы 4 желтоқсандағы Бюджет кодексіне сәйкес мына салықтық түсімдер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 арқылы өтетін жалпыға ортақ пайдаланылатын автомобиль жолдарының бөлiнген белдеуiнде;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негізгі капиталды сатудан түсетін түсімдер есебінен қалыптастырылатыны белгіленсін: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берілетін трансферттер ауылдық округ бюджетіне түсетін трансферттер түсімдері болып табылады.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Ауылдық бюджетке аудандық бюджеттен берiлетiн бюджеттік субвенциялар 42 015 мың теңге сомасында қарастырылсын.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2024 жылға арналған ауылдық бюджетте мемлекеттiк қызметшiлердiң жекелеген санаттарының, мемлекеттiк бюджет қаражаты есебiнен ұсталатын ұйымдар қызметкерлерiнiң және қазыналық кәсiпорын қызметкерлерінің еңбекақысын арттыруға республикалық бюджеттен берілетін нысаналы трансферттер ескерілсін.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берілетін осы нысаналы трансферттерді бөлу Уәлиханов ауданы Ақбұлақ ауылдық округі әкімінің "Уәлиханов аудандық мәслихатының "2024-2026 жылдарға арналған Уәлиханов ауданы Ақбұлақ ауылдық округінің бюджетін бекіту туралы" шешімін іске асыру туралы" шешімімен айқындалады.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2024 жылға арналған ауыл бюджетінде Ақбұлақ ауылындағы бос уақытты қамту орталығын күрделі жөндеуге сараптама жүргізе отырып, жобалық-сметалық құжаттаманы әзірлеуге аудандық бюджеттен нысаналы трансферттер ескерілсін.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берілетін осы нысаналы трансферттерді бөлу Уәлиханов ауданы Ақбұлақ ауылдық округі әкімінің "Уәлиханов аудандық мәслихатының "2024-2026 жылдарға арналған Уәлиханов ауданы Ақбұлақ ауылдық округінің бюджетін бекіту туралы" шешімімен айқындалады.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2024 жылғы 1 қаңтардан бастап қолданысқа енгізіледі.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2-13с шешіміне 1-қосымша</w:t>
            </w:r>
          </w:p>
        </w:tc>
      </w:tr>
    </w:tbl>
    <w:bookmarkStart w:name="z6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Уәлиханов ауданы Ақбұлақ ауылдық округінің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2-13 с шешіміне 2-қосымша</w:t>
            </w:r>
          </w:p>
        </w:tc>
      </w:tr>
    </w:tbl>
    <w:bookmarkStart w:name="z6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Уәлиханов ауданы Ақбұлақ ауылдық округінің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2-13с шешіміне 3-қосымша</w:t>
            </w:r>
          </w:p>
        </w:tc>
      </w:tr>
    </w:tbl>
    <w:bookmarkStart w:name="z7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Уәлиханов ауданы Ақбұлақ ауылдық округінің бюджеті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268 876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