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58a9" w14:textId="8765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Уәлиханов ауданы Көктерек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2023 жылғы 28 декабря № 7-13 с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шешімінің 9-тармағымен.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75-бабына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Уәлиханов ауданы Көктерек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47 933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3 324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44 540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47 933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пайдалану)–0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Көктерек ауылдық округі бюджетінің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округтің аумағы арқылы өтетін жалпыға ортақ пайдаланылатын автомобиль жолдарының бөлiнген белдеуiнде;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негізгі капиталды сатудан түсетін түсімдер есебінен қалыптастырылатыны белгіленсін: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берілетін трансферттер ауылдық округ бюджетіне түсетін трансферттер түсімдері болып табылады.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бюджетке аудандық бюджеттен берiлетiн бюджеттік субвенциялар 34 150 мың теңге сомасында қарастырылсын.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ауылдық бюджетте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 республикалық бюджеттен берілетін нысаналы трансферттер ескерілсін.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 республикалық бюджеттен бөлу Уәлиханов ауданының Көктерек ауылдық округі әкімінің "Уәлиханов аудандық мәслихатының "2024-2026 жылдарға арналған Уәлиханов ауданы Көктерек ауылдық округінің бюджетін бекіту туралы" шешімін іске асыру туралы" шешімімен айқындалады.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2024 жылға арналған ауылдық бюджетте аудандық бюджеттен берілетін нысаналы трансферттер ескерілсін, оның ішінде: 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Мортық ауылындағы көше жарығын ағымдағы жөндеуге;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Мортық ауылы iшiндегi жолдарды орташа жөндеуге сараптама өткізу арқылы техникалық құжаттаманы әзiрлеуге;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органның күрделі шығыстарына.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 аудандық бюджеттен бөлу Уәлиханов ауданының Көктерек ауылдық округі әкімінің "Уәлиханов аудандық мәслихатының "2024-2026 жылдарға арналған Уәлиханов ауданы Көктерек ауылдық округінің бюджетін бекіту туралы" шешімін іске асыру туралы" шешімімен айқындалады.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2024 жылғы 1 қаңтардан бастап қолданысқа енгізіледі.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 с шешіміне 1-қосымша</w:t>
            </w:r>
          </w:p>
        </w:tc>
      </w:tr>
    </w:tbl>
    <w:bookmarkStart w:name="z6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Уәлиханов ауданы Көктерек ауылдық округінің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қалалалрдағы ауылдардағы ,ауылдық округтрдегі елді мекендердегі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 с шешіміне 2-қосымша</w:t>
            </w:r>
          </w:p>
        </w:tc>
      </w:tr>
    </w:tbl>
    <w:bookmarkStart w:name="z7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Уәлиханов ауданы Көктерек ауылдық округінің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 с шешіміне 3-қосымша</w:t>
            </w:r>
          </w:p>
        </w:tc>
      </w:tr>
    </w:tbl>
    <w:bookmarkStart w:name="z8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Уәлиханов ауданы Көктерек ауылдық округінің бюджеті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