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9461" w14:textId="17f9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Құрманғазы ауданының ішкі саясат, мәдениет, тілдерді дамыту және спорт бөлімі" мемлекеттік мекемесінің ережесін бекіту туралы</w:t>
      </w:r>
    </w:p>
    <w:p>
      <w:pPr>
        <w:spacing w:after="0"/>
        <w:ind w:left="0"/>
        <w:jc w:val="both"/>
      </w:pPr>
      <w:r>
        <w:rPr>
          <w:rFonts w:ascii="Times New Roman"/>
          <w:b w:val="false"/>
          <w:i w:val="false"/>
          <w:color w:val="000000"/>
          <w:sz w:val="28"/>
        </w:rPr>
        <w:t>Атырау облысы Құрманғазы ауданы әкімдігінің 2023 жылғы 27 маусымдағы № 173 қаулысы</w:t>
      </w:r>
    </w:p>
    <w:p>
      <w:pPr>
        <w:spacing w:after="0"/>
        <w:ind w:left="0"/>
        <w:jc w:val="both"/>
      </w:pPr>
      <w:bookmarkStart w:name="z4" w:id="0"/>
      <w:r>
        <w:rPr>
          <w:rFonts w:ascii="Times New Roman"/>
          <w:b w:val="false"/>
          <w:i w:val="false"/>
          <w:color w:val="000000"/>
          <w:sz w:val="28"/>
        </w:rPr>
        <w:t xml:space="preserve">
      "Қазақстан Республикасының Азаматтық Кодексі" Қазақстан Республикасының Кодексінің </w:t>
      </w:r>
      <w:r>
        <w:rPr>
          <w:rFonts w:ascii="Times New Roman"/>
          <w:b w:val="false"/>
          <w:i w:val="false"/>
          <w:color w:val="000000"/>
          <w:sz w:val="28"/>
        </w:rPr>
        <w:t>42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w:t>
      </w:r>
      <w:r>
        <w:rPr>
          <w:rFonts w:ascii="Times New Roman"/>
          <w:b w:val="false"/>
          <w:i w:val="false"/>
          <w:color w:val="000000"/>
          <w:sz w:val="28"/>
        </w:rPr>
        <w:t xml:space="preserve">, 37 бабының </w:t>
      </w:r>
      <w:r>
        <w:rPr>
          <w:rFonts w:ascii="Times New Roman"/>
          <w:b w:val="false"/>
          <w:i w:val="false"/>
          <w:color w:val="000000"/>
          <w:sz w:val="28"/>
        </w:rPr>
        <w:t>8 тармағы</w:t>
      </w:r>
      <w:r>
        <w:rPr>
          <w:rFonts w:ascii="Times New Roman"/>
          <w:b w:val="false"/>
          <w:i w:val="false"/>
          <w:color w:val="000000"/>
          <w:sz w:val="28"/>
        </w:rPr>
        <w:t xml:space="preserve">, "Мемлекеттік мүлік туралы" Қазақстан Республикасының Заңының </w:t>
      </w:r>
      <w:r>
        <w:rPr>
          <w:rFonts w:ascii="Times New Roman"/>
          <w:b w:val="false"/>
          <w:i w:val="false"/>
          <w:color w:val="000000"/>
          <w:sz w:val="28"/>
        </w:rPr>
        <w:t>18 бабы</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үлгілік ереже, Атырау облысы Құрманғазы ауданы әкімдігінің 2023 жылғы 31 мамырдағы № 139 "Құрманғазы ауданының кейбір жергілікті атқарушы органдарын қайта құру туралы" қаулысына сәйкес, Құрманғазы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Құрманғазы ауданының ішкі саясат, мәдениет, тілдерді дамыту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Құрманғазы ауданы әкімдігінің 2022 жылғы 31 мамырдағы № 218 "</w:t>
      </w:r>
      <w:r>
        <w:rPr>
          <w:rFonts w:ascii="Times New Roman"/>
          <w:b w:val="false"/>
          <w:i w:val="false"/>
          <w:color w:val="000000"/>
          <w:sz w:val="28"/>
        </w:rPr>
        <w:t>Атырау облысы Құрманғазы ауданының ішкі саясат, мәдениет және тілдерді дамыту бөлімі" мемлекеттік мекемесінің ережесін бекіту туралы</w:t>
      </w:r>
      <w:r>
        <w:rPr>
          <w:rFonts w:ascii="Times New Roman"/>
          <w:b w:val="false"/>
          <w:i w:val="false"/>
          <w:color w:val="000000"/>
          <w:sz w:val="28"/>
        </w:rPr>
        <w:t>" және Құрманғазы ауданы әкімдігінің 2022 жылғы 30 мамырдағы № 214 "</w:t>
      </w:r>
      <w:r>
        <w:rPr>
          <w:rFonts w:ascii="Times New Roman"/>
          <w:b w:val="false"/>
          <w:i w:val="false"/>
          <w:color w:val="000000"/>
          <w:sz w:val="28"/>
        </w:rPr>
        <w:t>Атырау облысы Құрманғазы аудандық дене шынықтыру және спорт бөлімі" мемлекеттік мекемесінің ережесін бекіту туралы</w:t>
      </w:r>
      <w:r>
        <w:rPr>
          <w:rFonts w:ascii="Times New Roman"/>
          <w:b w:val="false"/>
          <w:i w:val="false"/>
          <w:color w:val="000000"/>
          <w:sz w:val="28"/>
        </w:rPr>
        <w:t>" қаулылары жойылсын.</w:t>
      </w:r>
    </w:p>
    <w:bookmarkEnd w:id="2"/>
    <w:bookmarkStart w:name="z7" w:id="3"/>
    <w:p>
      <w:pPr>
        <w:spacing w:after="0"/>
        <w:ind w:left="0"/>
        <w:jc w:val="both"/>
      </w:pPr>
      <w:r>
        <w:rPr>
          <w:rFonts w:ascii="Times New Roman"/>
          <w:b w:val="false"/>
          <w:i w:val="false"/>
          <w:color w:val="000000"/>
          <w:sz w:val="28"/>
        </w:rPr>
        <w:t>
      3. "Атырау облысы Құрманғазы ауданының ішкі саясат, мәдениет, тілдерді дамыту және спорт бөлімі" мемлекеттік мекемесінің басшысы осы қаулыдан туындаған еңбек қатынастарын және мүліктерді қалыптастыратын шараларды қабылдасын, сондай-ақ мемлекеттік мекемені мемлекеттік тіркеуден өткізсін.</w:t>
      </w:r>
    </w:p>
    <w:bookmarkEnd w:id="3"/>
    <w:bookmarkStart w:name="z8" w:id="4"/>
    <w:p>
      <w:pPr>
        <w:spacing w:after="0"/>
        <w:ind w:left="0"/>
        <w:jc w:val="both"/>
      </w:pPr>
      <w:r>
        <w:rPr>
          <w:rFonts w:ascii="Times New Roman"/>
          <w:b w:val="false"/>
          <w:i w:val="false"/>
          <w:color w:val="000000"/>
          <w:sz w:val="28"/>
        </w:rPr>
        <w:t>
      4. Осы қаулының орындалуын бақылау "Атырау облысы Құрманғазы ауданы әкімі аппараты" мемлекеттік мекемесінің басшысына жүктелсін.</w:t>
      </w:r>
    </w:p>
    <w:bookmarkEnd w:id="4"/>
    <w:bookmarkStart w:name="z9" w:id="5"/>
    <w:p>
      <w:pPr>
        <w:spacing w:after="0"/>
        <w:ind w:left="0"/>
        <w:jc w:val="both"/>
      </w:pPr>
      <w:r>
        <w:rPr>
          <w:rFonts w:ascii="Times New Roman"/>
          <w:b w:val="false"/>
          <w:i w:val="false"/>
          <w:color w:val="000000"/>
          <w:sz w:val="28"/>
        </w:rPr>
        <w:t>
      5. Осы қаулы қол қойылған күнінен бастап күшіне енеді, оның алғашқы ресми жарияланған күнінен бастап қолданысқа енгізіледі және 2023 жылдың 1 шілдесінен бастап құқықтық қатынастарға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w:t>
            </w:r>
            <w:r>
              <w:br/>
            </w:r>
            <w:r>
              <w:rPr>
                <w:rFonts w:ascii="Times New Roman"/>
                <w:b w:val="false"/>
                <w:i w:val="false"/>
                <w:color w:val="000000"/>
                <w:sz w:val="20"/>
              </w:rPr>
              <w:t>2023 жылғы "27" маусымдағы</w:t>
            </w:r>
            <w:r>
              <w:br/>
            </w:r>
            <w:r>
              <w:rPr>
                <w:rFonts w:ascii="Times New Roman"/>
                <w:b w:val="false"/>
                <w:i w:val="false"/>
                <w:color w:val="000000"/>
                <w:sz w:val="20"/>
              </w:rPr>
              <w:t>№ 173 қаулысымен бекітілген</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"Атырау облысы Құрманғазы ауданының ішкі саясат, мәдениет, тілдерді дамыту және спорт бөлімі" мемлекеттік мекемесінің ЕРЕЖЕСІ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"Атырау облысы Құрманғазы ауданының ішкі саясат, мәдениет, тілдерді дамыту және спорт бөлімі" мемлекеттік мекемесі (бұдан әрі - бөлімі) Құрманғазы ауданы бойынша біріңғай мемлекеттік ішкі саясатты, мәдениет, тілдерді дамыту және салауатты өмірді насихаттап, дене шынықтыру мен бұқаралық спортты дамыту салаларында басшылықты жүзеге асыратын Қазақстан Республикасының мемлекеттік органы болып табылады.</w:t>
      </w:r>
    </w:p>
    <w:bookmarkEnd w:id="8"/>
    <w:bookmarkStart w:name="z15" w:id="9"/>
    <w:p>
      <w:pPr>
        <w:spacing w:after="0"/>
        <w:ind w:left="0"/>
        <w:jc w:val="both"/>
      </w:pPr>
      <w:r>
        <w:rPr>
          <w:rFonts w:ascii="Times New Roman"/>
          <w:b w:val="false"/>
          <w:i w:val="false"/>
          <w:color w:val="000000"/>
          <w:sz w:val="28"/>
        </w:rPr>
        <w:t>
      2. Бөлімінің ведомстволары жоқ.</w:t>
      </w:r>
    </w:p>
    <w:bookmarkEnd w:id="9"/>
    <w:bookmarkStart w:name="z16" w:id="10"/>
    <w:p>
      <w:pPr>
        <w:spacing w:after="0"/>
        <w:ind w:left="0"/>
        <w:jc w:val="both"/>
      </w:pPr>
      <w:r>
        <w:rPr>
          <w:rFonts w:ascii="Times New Roman"/>
          <w:b w:val="false"/>
          <w:i w:val="false"/>
          <w:color w:val="000000"/>
          <w:sz w:val="28"/>
        </w:rPr>
        <w:t xml:space="preserve">
      3. Бөлім өз қызметiн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7" w:id="11"/>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мөрлері және атауы қазақ және орыс тілдерінде жазылған мөртабандары, белгiленген үлгiдегi бланкiлерi, Қазақстан Республикасының заңнамасына сәйкес қазынашылық органдарында шоттары болады.</w:t>
      </w:r>
    </w:p>
    <w:bookmarkEnd w:id="11"/>
    <w:bookmarkStart w:name="z18" w:id="12"/>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2"/>
    <w:bookmarkStart w:name="z19" w:id="13"/>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0" w:id="14"/>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1" w:id="15"/>
    <w:p>
      <w:pPr>
        <w:spacing w:after="0"/>
        <w:ind w:left="0"/>
        <w:jc w:val="both"/>
      </w:pPr>
      <w:r>
        <w:rPr>
          <w:rFonts w:ascii="Times New Roman"/>
          <w:b w:val="false"/>
          <w:i w:val="false"/>
          <w:color w:val="000000"/>
          <w:sz w:val="28"/>
        </w:rPr>
        <w:t>
      8. Бөлімінің құрылымы мен штат санының лимиті Қазақстан Республикасының заңнамасына сәйкес бекітіледі.</w:t>
      </w:r>
    </w:p>
    <w:bookmarkEnd w:id="15"/>
    <w:bookmarkStart w:name="z22" w:id="16"/>
    <w:p>
      <w:pPr>
        <w:spacing w:after="0"/>
        <w:ind w:left="0"/>
        <w:jc w:val="both"/>
      </w:pPr>
      <w:r>
        <w:rPr>
          <w:rFonts w:ascii="Times New Roman"/>
          <w:b w:val="false"/>
          <w:i w:val="false"/>
          <w:color w:val="000000"/>
          <w:sz w:val="28"/>
        </w:rPr>
        <w:t>
      9. Заңды тұлғаның орналасқан жері: индекс 060400, Қазақстан Республикасы, Атырау облысы, Құрманғазы ауданы, Құрманғазы ауылдық округі, Құрманғазы ауылы, Смағұл Көшекбаев көшесі, 2.</w:t>
      </w:r>
    </w:p>
    <w:bookmarkEnd w:id="16"/>
    <w:bookmarkStart w:name="z23" w:id="17"/>
    <w:p>
      <w:pPr>
        <w:spacing w:after="0"/>
        <w:ind w:left="0"/>
        <w:jc w:val="both"/>
      </w:pPr>
      <w:r>
        <w:rPr>
          <w:rFonts w:ascii="Times New Roman"/>
          <w:b w:val="false"/>
          <w:i w:val="false"/>
          <w:color w:val="000000"/>
          <w:sz w:val="28"/>
        </w:rPr>
        <w:t>
      10. Осы ереже бөлімнің құрылтай құжаты болып табылады.</w:t>
      </w:r>
    </w:p>
    <w:bookmarkEnd w:id="17"/>
    <w:bookmarkStart w:name="z24" w:id="18"/>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жергілікті бюджеттен жүзеге асырылады.</w:t>
      </w:r>
    </w:p>
    <w:bookmarkEnd w:id="18"/>
    <w:bookmarkStart w:name="z25" w:id="19"/>
    <w:p>
      <w:pPr>
        <w:spacing w:after="0"/>
        <w:ind w:left="0"/>
        <w:jc w:val="both"/>
      </w:pPr>
      <w:r>
        <w:rPr>
          <w:rFonts w:ascii="Times New Roman"/>
          <w:b w:val="false"/>
          <w:i w:val="false"/>
          <w:color w:val="000000"/>
          <w:sz w:val="28"/>
        </w:rPr>
        <w:t>
      12. Бөлім кәсіпкерлік субъектілерімен бөлімінің өкілеттіктері болып табылатын міндеттерді орындау тұрғысынан шарттық қарым-қатынас жасауға тыйым салынады.</w:t>
      </w:r>
    </w:p>
    <w:bookmarkEnd w:id="19"/>
    <w:bookmarkStart w:name="z26" w:id="20"/>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0"/>
    <w:bookmarkStart w:name="z27" w:id="21"/>
    <w:p>
      <w:pPr>
        <w:spacing w:after="0"/>
        <w:ind w:left="0"/>
        <w:jc w:val="left"/>
      </w:pPr>
      <w:r>
        <w:rPr>
          <w:rFonts w:ascii="Times New Roman"/>
          <w:b/>
          <w:i w:val="false"/>
          <w:color w:val="000000"/>
        </w:rPr>
        <w:t xml:space="preserve"> 2. Мемлекеттік органның мақсаттары мен өкілеттіктері</w:t>
      </w:r>
    </w:p>
    <w:bookmarkEnd w:id="21"/>
    <w:bookmarkStart w:name="z28" w:id="22"/>
    <w:p>
      <w:pPr>
        <w:spacing w:after="0"/>
        <w:ind w:left="0"/>
        <w:jc w:val="both"/>
      </w:pPr>
      <w:r>
        <w:rPr>
          <w:rFonts w:ascii="Times New Roman"/>
          <w:b w:val="false"/>
          <w:i w:val="false"/>
          <w:color w:val="000000"/>
          <w:sz w:val="28"/>
        </w:rPr>
        <w:t>
      13. Мақсаттары:</w:t>
      </w:r>
    </w:p>
    <w:bookmarkEnd w:id="22"/>
    <w:bookmarkStart w:name="z29" w:id="23"/>
    <w:p>
      <w:pPr>
        <w:spacing w:after="0"/>
        <w:ind w:left="0"/>
        <w:jc w:val="both"/>
      </w:pPr>
      <w:r>
        <w:rPr>
          <w:rFonts w:ascii="Times New Roman"/>
          <w:b w:val="false"/>
          <w:i w:val="false"/>
          <w:color w:val="000000"/>
          <w:sz w:val="28"/>
        </w:rPr>
        <w:t>
      Құрманғазы ауданы бойынша бірыңғай мемлекеттік саясатты жүргізіп, ішкі саясат, мәдениет, тілдерді дамыту салаларына және дене шынықтыру мен спортты дамытуға жетекшілік етеді.</w:t>
      </w:r>
    </w:p>
    <w:bookmarkEnd w:id="23"/>
    <w:bookmarkStart w:name="z30" w:id="24"/>
    <w:p>
      <w:pPr>
        <w:spacing w:after="0"/>
        <w:ind w:left="0"/>
        <w:jc w:val="both"/>
      </w:pPr>
      <w:r>
        <w:rPr>
          <w:rFonts w:ascii="Times New Roman"/>
          <w:b w:val="false"/>
          <w:i w:val="false"/>
          <w:color w:val="000000"/>
          <w:sz w:val="28"/>
        </w:rPr>
        <w:t xml:space="preserve">
      14. Өкілеттіктері: </w:t>
      </w:r>
    </w:p>
    <w:bookmarkEnd w:id="24"/>
    <w:bookmarkStart w:name="z31" w:id="25"/>
    <w:p>
      <w:pPr>
        <w:spacing w:after="0"/>
        <w:ind w:left="0"/>
        <w:jc w:val="both"/>
      </w:pPr>
      <w:r>
        <w:rPr>
          <w:rFonts w:ascii="Times New Roman"/>
          <w:b w:val="false"/>
          <w:i w:val="false"/>
          <w:color w:val="000000"/>
          <w:sz w:val="28"/>
        </w:rPr>
        <w:t xml:space="preserve">
      1) құқықтары: </w:t>
      </w:r>
    </w:p>
    <w:bookmarkEnd w:id="25"/>
    <w:bookmarkStart w:name="z32" w:id="26"/>
    <w:p>
      <w:pPr>
        <w:spacing w:after="0"/>
        <w:ind w:left="0"/>
        <w:jc w:val="both"/>
      </w:pPr>
      <w:r>
        <w:rPr>
          <w:rFonts w:ascii="Times New Roman"/>
          <w:b w:val="false"/>
          <w:i w:val="false"/>
          <w:color w:val="000000"/>
          <w:sz w:val="28"/>
        </w:rPr>
        <w:t>
      бөлім құзыретіне жататын сұрақтар бойынша заңда белгіленген тәртіпке сай облыстық басқармалармен, жергілікті атқарушы органдармен, меншік түріне қарамастан ұйымдармен, мекемелермен өз құзыреті шегінде өзара байланыс жасау;</w:t>
      </w:r>
    </w:p>
    <w:bookmarkEnd w:id="26"/>
    <w:bookmarkStart w:name="z33" w:id="27"/>
    <w:p>
      <w:pPr>
        <w:spacing w:after="0"/>
        <w:ind w:left="0"/>
        <w:jc w:val="both"/>
      </w:pPr>
      <w:r>
        <w:rPr>
          <w:rFonts w:ascii="Times New Roman"/>
          <w:b w:val="false"/>
          <w:i w:val="false"/>
          <w:color w:val="000000"/>
          <w:sz w:val="28"/>
        </w:rPr>
        <w:t>
      тиісті кәсіпорындар мен ауылдық округ әкімі аппараттарынан және жергілікті бюджеттен қаржыландырылатын атқарушы органдардан ақпарат сұрату;</w:t>
      </w:r>
    </w:p>
    <w:bookmarkEnd w:id="27"/>
    <w:bookmarkStart w:name="z34" w:id="28"/>
    <w:p>
      <w:pPr>
        <w:spacing w:after="0"/>
        <w:ind w:left="0"/>
        <w:jc w:val="both"/>
      </w:pPr>
      <w:r>
        <w:rPr>
          <w:rFonts w:ascii="Times New Roman"/>
          <w:b w:val="false"/>
          <w:i w:val="false"/>
          <w:color w:val="000000"/>
          <w:sz w:val="28"/>
        </w:rPr>
        <w:t>
      міндеттері мен функцияларын жүзеге асыруда Қазақстан Республикасының заңнамасында белгіленген тәртіппен заң бұзушылықтарды болдырмау мақсатында тиісті органдарға ұсыныс жасауға;</w:t>
      </w:r>
    </w:p>
    <w:bookmarkEnd w:id="28"/>
    <w:bookmarkStart w:name="z35" w:id="29"/>
    <w:p>
      <w:pPr>
        <w:spacing w:after="0"/>
        <w:ind w:left="0"/>
        <w:jc w:val="both"/>
      </w:pPr>
      <w:r>
        <w:rPr>
          <w:rFonts w:ascii="Times New Roman"/>
          <w:b w:val="false"/>
          <w:i w:val="false"/>
          <w:color w:val="000000"/>
          <w:sz w:val="28"/>
        </w:rPr>
        <w:t>
      мемлекеттік органдардан, өзге де ұйымдардан және азаматтардан құзыретіне жатқызылған мәселелері жөніндегі қажетті ақпаратты сұратуға;</w:t>
      </w:r>
    </w:p>
    <w:bookmarkEnd w:id="29"/>
    <w:bookmarkStart w:name="z36" w:id="30"/>
    <w:p>
      <w:pPr>
        <w:spacing w:after="0"/>
        <w:ind w:left="0"/>
        <w:jc w:val="both"/>
      </w:pPr>
      <w:r>
        <w:rPr>
          <w:rFonts w:ascii="Times New Roman"/>
          <w:b w:val="false"/>
          <w:i w:val="false"/>
          <w:color w:val="000000"/>
          <w:sz w:val="28"/>
        </w:rPr>
        <w:t xml:space="preserve">
      белгіленген тәртіппен салық және бюджетке төленетін басқа да міндетті төлемдерді төлеуге; </w:t>
      </w:r>
    </w:p>
    <w:bookmarkEnd w:id="30"/>
    <w:bookmarkStart w:name="z37" w:id="31"/>
    <w:p>
      <w:pPr>
        <w:spacing w:after="0"/>
        <w:ind w:left="0"/>
        <w:jc w:val="both"/>
      </w:pPr>
      <w:r>
        <w:rPr>
          <w:rFonts w:ascii="Times New Roman"/>
          <w:b w:val="false"/>
          <w:i w:val="false"/>
          <w:color w:val="000000"/>
          <w:sz w:val="28"/>
        </w:rPr>
        <w:t>
      бөлім өз құзыреті шегінде әкімшілік істерді қарауға және хаттамалар мен қаулылар қабылдауға құқылы;</w:t>
      </w:r>
    </w:p>
    <w:bookmarkEnd w:id="31"/>
    <w:bookmarkStart w:name="z38" w:id="32"/>
    <w:p>
      <w:pPr>
        <w:spacing w:after="0"/>
        <w:ind w:left="0"/>
        <w:jc w:val="both"/>
      </w:pPr>
      <w:r>
        <w:rPr>
          <w:rFonts w:ascii="Times New Roman"/>
          <w:b w:val="false"/>
          <w:i w:val="false"/>
          <w:color w:val="000000"/>
          <w:sz w:val="28"/>
        </w:rPr>
        <w:t>
      жеке және заңды тұлғалардың өтініштерін қарауға, олардың орындалуын Қазақстан Республикасының заңнамасына сәйкес бақылауға;</w:t>
      </w:r>
    </w:p>
    <w:bookmarkEnd w:id="32"/>
    <w:bookmarkStart w:name="z39" w:id="33"/>
    <w:p>
      <w:pPr>
        <w:spacing w:after="0"/>
        <w:ind w:left="0"/>
        <w:jc w:val="both"/>
      </w:pPr>
      <w:r>
        <w:rPr>
          <w:rFonts w:ascii="Times New Roman"/>
          <w:b w:val="false"/>
          <w:i w:val="false"/>
          <w:color w:val="000000"/>
          <w:sz w:val="28"/>
        </w:rPr>
        <w:t>
      жеке тұлғаларды және заңды тұлғалардың өкілдерін қабылдауды ұйымдастыруға;</w:t>
      </w:r>
    </w:p>
    <w:bookmarkEnd w:id="33"/>
    <w:bookmarkStart w:name="z40" w:id="34"/>
    <w:p>
      <w:pPr>
        <w:spacing w:after="0"/>
        <w:ind w:left="0"/>
        <w:jc w:val="both"/>
      </w:pPr>
      <w:r>
        <w:rPr>
          <w:rFonts w:ascii="Times New Roman"/>
          <w:b w:val="false"/>
          <w:i w:val="false"/>
          <w:color w:val="000000"/>
          <w:sz w:val="28"/>
        </w:rPr>
        <w:t>
      заңды және негiзделген шешiмдер қабылдауға;</w:t>
      </w:r>
    </w:p>
    <w:bookmarkEnd w:id="34"/>
    <w:bookmarkStart w:name="z41" w:id="35"/>
    <w:p>
      <w:pPr>
        <w:spacing w:after="0"/>
        <w:ind w:left="0"/>
        <w:jc w:val="both"/>
      </w:pPr>
      <w:r>
        <w:rPr>
          <w:rFonts w:ascii="Times New Roman"/>
          <w:b w:val="false"/>
          <w:i w:val="false"/>
          <w:color w:val="000000"/>
          <w:sz w:val="28"/>
        </w:rPr>
        <w:t>
      қабылданған шешiмдердiң орындалуын бақылауды қамтамасыз етуге;</w:t>
      </w:r>
    </w:p>
    <w:bookmarkEnd w:id="35"/>
    <w:bookmarkStart w:name="z42" w:id="36"/>
    <w:p>
      <w:pPr>
        <w:spacing w:after="0"/>
        <w:ind w:left="0"/>
        <w:jc w:val="both"/>
      </w:pPr>
      <w:r>
        <w:rPr>
          <w:rFonts w:ascii="Times New Roman"/>
          <w:b w:val="false"/>
          <w:i w:val="false"/>
          <w:color w:val="000000"/>
          <w:sz w:val="28"/>
        </w:rPr>
        <w:t>
      қолданыстағы заңнамада қарастырылған өзге де міндеттерді іске асыруға міндетті.</w:t>
      </w:r>
    </w:p>
    <w:bookmarkEnd w:id="36"/>
    <w:bookmarkStart w:name="z43" w:id="37"/>
    <w:p>
      <w:pPr>
        <w:spacing w:after="0"/>
        <w:ind w:left="0"/>
        <w:jc w:val="both"/>
      </w:pPr>
      <w:r>
        <w:rPr>
          <w:rFonts w:ascii="Times New Roman"/>
          <w:b w:val="false"/>
          <w:i w:val="false"/>
          <w:color w:val="000000"/>
          <w:sz w:val="28"/>
        </w:rPr>
        <w:t>
      2) міндеттері:</w:t>
      </w:r>
    </w:p>
    <w:bookmarkEnd w:id="37"/>
    <w:bookmarkStart w:name="z44" w:id="38"/>
    <w:p>
      <w:pPr>
        <w:spacing w:after="0"/>
        <w:ind w:left="0"/>
        <w:jc w:val="both"/>
      </w:pPr>
      <w:r>
        <w:rPr>
          <w:rFonts w:ascii="Times New Roman"/>
          <w:b w:val="false"/>
          <w:i w:val="false"/>
          <w:color w:val="000000"/>
          <w:sz w:val="28"/>
        </w:rPr>
        <w:t>
      қоғамдық – саяси тұрақтылықты қамтамасыз ету бойынша мемлекеттік саясатты жүзеге асыру, мемлекеттік егемендікті нығайту, қоғамдық үдерістерді демократияландыру және қоғамды біріктіру;</w:t>
      </w:r>
    </w:p>
    <w:bookmarkEnd w:id="38"/>
    <w:bookmarkStart w:name="z45" w:id="39"/>
    <w:p>
      <w:pPr>
        <w:spacing w:after="0"/>
        <w:ind w:left="0"/>
        <w:jc w:val="both"/>
      </w:pPr>
      <w:r>
        <w:rPr>
          <w:rFonts w:ascii="Times New Roman"/>
          <w:b w:val="false"/>
          <w:i w:val="false"/>
          <w:color w:val="000000"/>
          <w:sz w:val="28"/>
        </w:rPr>
        <w:t>
      өңірде мемлекеттік басқару жергілікті органдармен мемлекеттік ішкі саясаттың Қазақстан Республикасының қолданыстағы заңнамасына сәйкес бөлімнің құзырына жататын мәселелері бойынша орындалуын жүзеге асыруды қамтамасыз ету;</w:t>
      </w:r>
    </w:p>
    <w:bookmarkEnd w:id="39"/>
    <w:bookmarkStart w:name="z46" w:id="40"/>
    <w:p>
      <w:pPr>
        <w:spacing w:after="0"/>
        <w:ind w:left="0"/>
        <w:jc w:val="both"/>
      </w:pPr>
      <w:r>
        <w:rPr>
          <w:rFonts w:ascii="Times New Roman"/>
          <w:b w:val="false"/>
          <w:i w:val="false"/>
          <w:color w:val="000000"/>
          <w:sz w:val="28"/>
        </w:rPr>
        <w:t>
      мәдениет саласында мемлекеттік саясатты жүзеге асыру;</w:t>
      </w:r>
    </w:p>
    <w:bookmarkEnd w:id="40"/>
    <w:bookmarkStart w:name="z47" w:id="41"/>
    <w:p>
      <w:pPr>
        <w:spacing w:after="0"/>
        <w:ind w:left="0"/>
        <w:jc w:val="both"/>
      </w:pPr>
      <w:r>
        <w:rPr>
          <w:rFonts w:ascii="Times New Roman"/>
          <w:b w:val="false"/>
          <w:i w:val="false"/>
          <w:color w:val="000000"/>
          <w:sz w:val="28"/>
        </w:rPr>
        <w:t>
      ауданда мемлекеттің тіл саясатын жүзеге асыру;</w:t>
      </w:r>
    </w:p>
    <w:bookmarkEnd w:id="41"/>
    <w:bookmarkStart w:name="z48" w:id="42"/>
    <w:p>
      <w:pPr>
        <w:spacing w:after="0"/>
        <w:ind w:left="0"/>
        <w:jc w:val="both"/>
      </w:pPr>
      <w:r>
        <w:rPr>
          <w:rFonts w:ascii="Times New Roman"/>
          <w:b w:val="false"/>
          <w:i w:val="false"/>
          <w:color w:val="000000"/>
          <w:sz w:val="28"/>
        </w:rPr>
        <w:t>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w:t>
      </w:r>
    </w:p>
    <w:bookmarkEnd w:id="42"/>
    <w:bookmarkStart w:name="z49" w:id="43"/>
    <w:p>
      <w:pPr>
        <w:spacing w:after="0"/>
        <w:ind w:left="0"/>
        <w:jc w:val="both"/>
      </w:pPr>
      <w:r>
        <w:rPr>
          <w:rFonts w:ascii="Times New Roman"/>
          <w:b w:val="false"/>
          <w:i w:val="false"/>
          <w:color w:val="000000"/>
          <w:sz w:val="28"/>
        </w:rPr>
        <w:t>
      және спорттық-бұқаралық іс-шараларды өткізу орындарында қоғамдық тәртіпті сақтау;</w:t>
      </w:r>
    </w:p>
    <w:bookmarkEnd w:id="43"/>
    <w:bookmarkStart w:name="z50" w:id="44"/>
    <w:p>
      <w:pPr>
        <w:spacing w:after="0"/>
        <w:ind w:left="0"/>
        <w:jc w:val="both"/>
      </w:pPr>
      <w:r>
        <w:rPr>
          <w:rFonts w:ascii="Times New Roman"/>
          <w:b w:val="false"/>
          <w:i w:val="false"/>
          <w:color w:val="000000"/>
          <w:sz w:val="28"/>
        </w:rPr>
        <w:t>
      ұлттық спорт түрлерін дамыту;</w:t>
      </w:r>
    </w:p>
    <w:bookmarkEnd w:id="44"/>
    <w:bookmarkStart w:name="z51" w:id="45"/>
    <w:p>
      <w:pPr>
        <w:spacing w:after="0"/>
        <w:ind w:left="0"/>
        <w:jc w:val="both"/>
      </w:pPr>
      <w:r>
        <w:rPr>
          <w:rFonts w:ascii="Times New Roman"/>
          <w:b w:val="false"/>
          <w:i w:val="false"/>
          <w:color w:val="000000"/>
          <w:sz w:val="28"/>
        </w:rPr>
        <w:t>
      дене шынықтыру мен спортты қолдау және ынталандыру;</w:t>
      </w:r>
    </w:p>
    <w:bookmarkEnd w:id="45"/>
    <w:bookmarkStart w:name="z52" w:id="46"/>
    <w:p>
      <w:pPr>
        <w:spacing w:after="0"/>
        <w:ind w:left="0"/>
        <w:jc w:val="both"/>
      </w:pPr>
      <w:r>
        <w:rPr>
          <w:rFonts w:ascii="Times New Roman"/>
          <w:b w:val="false"/>
          <w:i w:val="false"/>
          <w:color w:val="000000"/>
          <w:sz w:val="28"/>
        </w:rPr>
        <w:t>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w:t>
      </w:r>
    </w:p>
    <w:bookmarkEnd w:id="46"/>
    <w:bookmarkStart w:name="z53" w:id="47"/>
    <w:p>
      <w:pPr>
        <w:spacing w:after="0"/>
        <w:ind w:left="0"/>
        <w:jc w:val="both"/>
      </w:pPr>
      <w:r>
        <w:rPr>
          <w:rFonts w:ascii="Times New Roman"/>
          <w:b w:val="false"/>
          <w:i w:val="false"/>
          <w:color w:val="000000"/>
          <w:sz w:val="28"/>
        </w:rPr>
        <w:t>
      Қазақстан Республикасының спорттық тестілерін орындау жөніндегі жұмысқа басшылық жасау және бақылауды жүзеге асырады.</w:t>
      </w:r>
    </w:p>
    <w:bookmarkEnd w:id="47"/>
    <w:bookmarkStart w:name="z54" w:id="48"/>
    <w:p>
      <w:pPr>
        <w:spacing w:after="0"/>
        <w:ind w:left="0"/>
        <w:jc w:val="both"/>
      </w:pPr>
      <w:r>
        <w:rPr>
          <w:rFonts w:ascii="Times New Roman"/>
          <w:b w:val="false"/>
          <w:i w:val="false"/>
          <w:color w:val="000000"/>
          <w:sz w:val="28"/>
        </w:rPr>
        <w:t>
      15. функциялары:</w:t>
      </w:r>
    </w:p>
    <w:bookmarkEnd w:id="48"/>
    <w:bookmarkStart w:name="z55" w:id="49"/>
    <w:p>
      <w:pPr>
        <w:spacing w:after="0"/>
        <w:ind w:left="0"/>
        <w:jc w:val="both"/>
      </w:pPr>
      <w:r>
        <w:rPr>
          <w:rFonts w:ascii="Times New Roman"/>
          <w:b w:val="false"/>
          <w:i w:val="false"/>
          <w:color w:val="000000"/>
          <w:sz w:val="28"/>
        </w:rPr>
        <w:t>
      қоғамдағы демократиялық институттарды нығайтуға қатысу, Қазақстанның даму Стратегиясының, Президенттің жыл сайынғы Қазақстан халқына Жолдауының негізгі басымдықтарын түсіндіру мен насихаттау;</w:t>
      </w:r>
    </w:p>
    <w:bookmarkEnd w:id="49"/>
    <w:bookmarkStart w:name="z56" w:id="50"/>
    <w:p>
      <w:pPr>
        <w:spacing w:after="0"/>
        <w:ind w:left="0"/>
        <w:jc w:val="both"/>
      </w:pPr>
      <w:r>
        <w:rPr>
          <w:rFonts w:ascii="Times New Roman"/>
          <w:b w:val="false"/>
          <w:i w:val="false"/>
          <w:color w:val="000000"/>
          <w:sz w:val="28"/>
        </w:rPr>
        <w:t>
      ішкі саясат, қоғамдық – саяси саласының мәселелері бойынша Қазақстан Республикасы заңнамаларын, мемлекеттік ішкі саясатты түсіндіру мен насихаттау жөніндегі бағдарламаларды әзірлеу және жүзеге асыру бойынша жұмысты үйлестіру;</w:t>
      </w:r>
    </w:p>
    <w:bookmarkEnd w:id="50"/>
    <w:bookmarkStart w:name="z57" w:id="51"/>
    <w:p>
      <w:pPr>
        <w:spacing w:after="0"/>
        <w:ind w:left="0"/>
        <w:jc w:val="both"/>
      </w:pPr>
      <w:r>
        <w:rPr>
          <w:rFonts w:ascii="Times New Roman"/>
          <w:b w:val="false"/>
          <w:i w:val="false"/>
          <w:color w:val="000000"/>
          <w:sz w:val="28"/>
        </w:rPr>
        <w:t>
      ішкі саясат саласындағы концептуалды негіздер мен тәжірбиелі ұсыныстарды, сондай-ақ азаматтық ұқсастықты қалыптастыру, Қазақстанды дамытудың ұзақ мерзімді басымдықтары негізінде ұсыныстарды өндіру;</w:t>
      </w:r>
    </w:p>
    <w:bookmarkEnd w:id="51"/>
    <w:bookmarkStart w:name="z58" w:id="52"/>
    <w:p>
      <w:pPr>
        <w:spacing w:after="0"/>
        <w:ind w:left="0"/>
        <w:jc w:val="both"/>
      </w:pPr>
      <w:r>
        <w:rPr>
          <w:rFonts w:ascii="Times New Roman"/>
          <w:b w:val="false"/>
          <w:i w:val="false"/>
          <w:color w:val="000000"/>
          <w:sz w:val="28"/>
        </w:rPr>
        <w:t>
      өңірде болып жатқан қоғамдық – саяси процестер мен олардың даму барысын жан-жақты және обьективті зерделеу, қорытындылау және талдау;</w:t>
      </w:r>
    </w:p>
    <w:bookmarkEnd w:id="52"/>
    <w:bookmarkStart w:name="z59" w:id="53"/>
    <w:p>
      <w:pPr>
        <w:spacing w:after="0"/>
        <w:ind w:left="0"/>
        <w:jc w:val="both"/>
      </w:pPr>
      <w:r>
        <w:rPr>
          <w:rFonts w:ascii="Times New Roman"/>
          <w:b w:val="false"/>
          <w:i w:val="false"/>
          <w:color w:val="000000"/>
          <w:sz w:val="28"/>
        </w:rPr>
        <w:t xml:space="preserve">
      мемлекеттік ақпараттық саясатты өңірлік деңгейде жүзеге асыру, жергілікті бұқаралық ақпарат құралдары қызметінің мемлекеттік тапсырысты орындау, оны өткізу бойынша үйлестіру, бұқаралық ақпарат баспа және электронды құралдардың мониторингін жүзеге асыру; </w:t>
      </w:r>
    </w:p>
    <w:bookmarkEnd w:id="53"/>
    <w:bookmarkStart w:name="z60" w:id="54"/>
    <w:p>
      <w:pPr>
        <w:spacing w:after="0"/>
        <w:ind w:left="0"/>
        <w:jc w:val="both"/>
      </w:pPr>
      <w:r>
        <w:rPr>
          <w:rFonts w:ascii="Times New Roman"/>
          <w:b w:val="false"/>
          <w:i w:val="false"/>
          <w:color w:val="000000"/>
          <w:sz w:val="28"/>
        </w:rPr>
        <w:t>
      өңірде қоғамдық-саяси жағдайды болжауға бағытталған әлеуметтану және саясаттану зерттеулерін жүргізу;</w:t>
      </w:r>
    </w:p>
    <w:bookmarkEnd w:id="54"/>
    <w:bookmarkStart w:name="z61" w:id="55"/>
    <w:p>
      <w:pPr>
        <w:spacing w:after="0"/>
        <w:ind w:left="0"/>
        <w:jc w:val="both"/>
      </w:pPr>
      <w:r>
        <w:rPr>
          <w:rFonts w:ascii="Times New Roman"/>
          <w:b w:val="false"/>
          <w:i w:val="false"/>
          <w:color w:val="000000"/>
          <w:sz w:val="28"/>
        </w:rPr>
        <w:t>
      бейбіт жиналыстар, митингілер, шерулер, пикеттер және демонстрацияларды ұйымдастыру мен өткізу саласының жұмыстарын үйлестіру;</w:t>
      </w:r>
    </w:p>
    <w:bookmarkEnd w:id="55"/>
    <w:bookmarkStart w:name="z62" w:id="56"/>
    <w:p>
      <w:pPr>
        <w:spacing w:after="0"/>
        <w:ind w:left="0"/>
        <w:jc w:val="both"/>
      </w:pPr>
      <w:r>
        <w:rPr>
          <w:rFonts w:ascii="Times New Roman"/>
          <w:b w:val="false"/>
          <w:i w:val="false"/>
          <w:color w:val="000000"/>
          <w:sz w:val="28"/>
        </w:rPr>
        <w:t>
      аудандағы қоғамдық-саяси ахуалға мониторинг жүргізу, құқық қорғау, басқа да органдармен тығыз байланыста жұмыс жасап, саяси тұрақтылықты қамтамасыз ету, қоғамдық наразылықтардың алдын алу мақсатында тұрғындармен, оның ішінде, оппозициялық бағыттағылармен алдын алу жұмыстарын жүргізу. Жоғарғы органдарға күнбе-күнгі мәліметін, айлық, тоқсандық, жылдық есептерін, ақпараттарын уақытында ұсынып отыру;</w:t>
      </w:r>
    </w:p>
    <w:bookmarkEnd w:id="56"/>
    <w:bookmarkStart w:name="z63" w:id="57"/>
    <w:p>
      <w:pPr>
        <w:spacing w:after="0"/>
        <w:ind w:left="0"/>
        <w:jc w:val="both"/>
      </w:pPr>
      <w:r>
        <w:rPr>
          <w:rFonts w:ascii="Times New Roman"/>
          <w:b w:val="false"/>
          <w:i w:val="false"/>
          <w:color w:val="000000"/>
          <w:sz w:val="28"/>
        </w:rPr>
        <w:t>
      ақпарат құралдарына мониторингін жүргізу;</w:t>
      </w:r>
    </w:p>
    <w:bookmarkEnd w:id="57"/>
    <w:bookmarkStart w:name="z64" w:id="58"/>
    <w:p>
      <w:pPr>
        <w:spacing w:after="0"/>
        <w:ind w:left="0"/>
        <w:jc w:val="both"/>
      </w:pPr>
      <w:r>
        <w:rPr>
          <w:rFonts w:ascii="Times New Roman"/>
          <w:b w:val="false"/>
          <w:i w:val="false"/>
          <w:color w:val="000000"/>
          <w:sz w:val="28"/>
        </w:rPr>
        <w:t>
      мемлекеттік органдар қызметінің ашықтығын және аудандағы қоғамдық-саяси шаралардың, атқарылған жұмыстардың ақпараттық насихатталуын қамтамасыз ету мақсатында бұқаралық ақпарат құралдарына жарияланатын мақалаларды дайындау және жариялануын қамтамасыз ету. Жарияланатын мақалаларға мониторинг жүргізу, аудандық және облыстық бұқаралық ақпарат құралдарымен тығыз байланыста жұмыс жасау, жоғарғы органдарға ай сайынғы ақпаратын жолдап отыру;</w:t>
      </w:r>
    </w:p>
    <w:bookmarkEnd w:id="58"/>
    <w:bookmarkStart w:name="z65" w:id="59"/>
    <w:p>
      <w:pPr>
        <w:spacing w:after="0"/>
        <w:ind w:left="0"/>
        <w:jc w:val="both"/>
      </w:pPr>
      <w:r>
        <w:rPr>
          <w:rFonts w:ascii="Times New Roman"/>
          <w:b w:val="false"/>
          <w:i w:val="false"/>
          <w:color w:val="000000"/>
          <w:sz w:val="28"/>
        </w:rPr>
        <w:t xml:space="preserve">
      мекеме, кәсіпорындардағы, мектептердегі қайырымдылық қорларының жұмыстарын жүйелеу, үйлестіру, ұйымдастыру. Аудандағы қайырымдылық акциялары туралы ақпараттарды жинақтау; </w:t>
      </w:r>
    </w:p>
    <w:bookmarkEnd w:id="59"/>
    <w:bookmarkStart w:name="z66" w:id="60"/>
    <w:p>
      <w:pPr>
        <w:spacing w:after="0"/>
        <w:ind w:left="0"/>
        <w:jc w:val="both"/>
      </w:pPr>
      <w:r>
        <w:rPr>
          <w:rFonts w:ascii="Times New Roman"/>
          <w:b w:val="false"/>
          <w:i w:val="false"/>
          <w:color w:val="000000"/>
          <w:sz w:val="28"/>
        </w:rPr>
        <w:t xml:space="preserve">
      "Құрманғазы ауданының Құрметті азаматы" атағына ұсынылатын кандидаттардың құжаттарын саралайтын арнайы комиссия жұмыстарын, іс-қағаздарын жүргізу; </w:t>
      </w:r>
    </w:p>
    <w:bookmarkEnd w:id="60"/>
    <w:bookmarkStart w:name="z67" w:id="61"/>
    <w:p>
      <w:pPr>
        <w:spacing w:after="0"/>
        <w:ind w:left="0"/>
        <w:jc w:val="both"/>
      </w:pPr>
      <w:r>
        <w:rPr>
          <w:rFonts w:ascii="Times New Roman"/>
          <w:b w:val="false"/>
          <w:i w:val="false"/>
          <w:color w:val="000000"/>
          <w:sz w:val="28"/>
        </w:rPr>
        <w:t xml:space="preserve">
      аудан бойынша жыл қортындысымен "озат" және "үздік" қызметкерлерді марапаттау жөніндегі комиссия жұмыстарын жүргізу; </w:t>
      </w:r>
    </w:p>
    <w:bookmarkEnd w:id="61"/>
    <w:bookmarkStart w:name="z68" w:id="62"/>
    <w:p>
      <w:pPr>
        <w:spacing w:after="0"/>
        <w:ind w:left="0"/>
        <w:jc w:val="both"/>
      </w:pPr>
      <w:r>
        <w:rPr>
          <w:rFonts w:ascii="Times New Roman"/>
          <w:b w:val="false"/>
          <w:i w:val="false"/>
          <w:color w:val="000000"/>
          <w:sz w:val="28"/>
        </w:rPr>
        <w:t>
      "Құрманғазы ауданының Құрмет грамотасына" ұсынылған іс-қағаздарын жүргізу, маслихаттың сессиясына ұсыну;</w:t>
      </w:r>
    </w:p>
    <w:bookmarkEnd w:id="62"/>
    <w:bookmarkStart w:name="z69" w:id="63"/>
    <w:p>
      <w:pPr>
        <w:spacing w:after="0"/>
        <w:ind w:left="0"/>
        <w:jc w:val="both"/>
      </w:pPr>
      <w:r>
        <w:rPr>
          <w:rFonts w:ascii="Times New Roman"/>
          <w:b w:val="false"/>
          <w:i w:val="false"/>
          <w:color w:val="000000"/>
          <w:sz w:val="28"/>
        </w:rPr>
        <w:t>
      аудан әкімінің "алғыс хатына" түскен ұсыныстар бойынша жұмыс жүргізу;</w:t>
      </w:r>
    </w:p>
    <w:bookmarkEnd w:id="63"/>
    <w:bookmarkStart w:name="z70" w:id="64"/>
    <w:p>
      <w:pPr>
        <w:spacing w:after="0"/>
        <w:ind w:left="0"/>
        <w:jc w:val="both"/>
      </w:pPr>
      <w:r>
        <w:rPr>
          <w:rFonts w:ascii="Times New Roman"/>
          <w:b w:val="false"/>
          <w:i w:val="false"/>
          <w:color w:val="000000"/>
          <w:sz w:val="28"/>
        </w:rPr>
        <w:t>
      Құрманғазы ауданы әкімдігінің интернет ресурсының (Atyrau.gov.kz) аудан бойынша жұмысын үйлестіру. Мекемелерден түскен, жинақталған ақпараттарды уақытында екі тілде жариялау;</w:t>
      </w:r>
    </w:p>
    <w:bookmarkEnd w:id="64"/>
    <w:bookmarkStart w:name="z71" w:id="65"/>
    <w:p>
      <w:pPr>
        <w:spacing w:after="0"/>
        <w:ind w:left="0"/>
        <w:jc w:val="both"/>
      </w:pPr>
      <w:r>
        <w:rPr>
          <w:rFonts w:ascii="Times New Roman"/>
          <w:b w:val="false"/>
          <w:i w:val="false"/>
          <w:color w:val="000000"/>
          <w:sz w:val="28"/>
        </w:rPr>
        <w:t xml:space="preserve">
      "Қазақстан Республикасының мемлекеттік рәміздер туралы" Қазақстан Республикасының Конституциялық </w:t>
      </w:r>
      <w:r>
        <w:rPr>
          <w:rFonts w:ascii="Times New Roman"/>
          <w:b w:val="false"/>
          <w:i w:val="false"/>
          <w:color w:val="000000"/>
          <w:sz w:val="28"/>
        </w:rPr>
        <w:t>Заңның</w:t>
      </w:r>
      <w:r>
        <w:rPr>
          <w:rFonts w:ascii="Times New Roman"/>
          <w:b w:val="false"/>
          <w:i w:val="false"/>
          <w:color w:val="000000"/>
          <w:sz w:val="28"/>
        </w:rPr>
        <w:t xml:space="preserve"> орындалуы жөнінде жұмыстарды ұйымдастыру;</w:t>
      </w:r>
    </w:p>
    <w:bookmarkEnd w:id="65"/>
    <w:bookmarkStart w:name="z72" w:id="66"/>
    <w:p>
      <w:pPr>
        <w:spacing w:after="0"/>
        <w:ind w:left="0"/>
        <w:jc w:val="both"/>
      </w:pPr>
      <w:r>
        <w:rPr>
          <w:rFonts w:ascii="Times New Roman"/>
          <w:b w:val="false"/>
          <w:i w:val="false"/>
          <w:color w:val="000000"/>
          <w:sz w:val="28"/>
        </w:rPr>
        <w:t>
      Қазақстан Республикасының Мемлекеттік Туы мен Мемлекеттік Елтаңбасына қойылатын ұлттық стандарттарды бұзуға байланысты әкімшілік құқық бұзушылық туралы істерді қарау, тексеру қорытындысымен анықталған кемшіліктер бойынша әкімшілік процессуалдық істерді жүргізу, істі сотқа жолдау, сот процесінде қорғау;</w:t>
      </w:r>
    </w:p>
    <w:bookmarkEnd w:id="66"/>
    <w:bookmarkStart w:name="z73" w:id="67"/>
    <w:p>
      <w:pPr>
        <w:spacing w:after="0"/>
        <w:ind w:left="0"/>
        <w:jc w:val="both"/>
      </w:pPr>
      <w:r>
        <w:rPr>
          <w:rFonts w:ascii="Times New Roman"/>
          <w:b w:val="false"/>
          <w:i w:val="false"/>
          <w:color w:val="000000"/>
          <w:sz w:val="28"/>
        </w:rPr>
        <w:t>
      мемлекеттік әлеуметтік тапсырыс шеңберінде жұмыстарды жүзеге асыру: іс-шаралар жоспарын жасақтап, жоспарға сәйкес, жоспарланған шаралардың техникалық ерекшеліктерін жасақтау, порталға орналастыру,</w:t>
      </w:r>
    </w:p>
    <w:bookmarkEnd w:id="67"/>
    <w:bookmarkStart w:name="z74" w:id="68"/>
    <w:p>
      <w:pPr>
        <w:spacing w:after="0"/>
        <w:ind w:left="0"/>
        <w:jc w:val="both"/>
      </w:pPr>
      <w:r>
        <w:rPr>
          <w:rFonts w:ascii="Times New Roman"/>
          <w:b w:val="false"/>
          <w:i w:val="false"/>
          <w:color w:val="000000"/>
          <w:sz w:val="28"/>
        </w:rPr>
        <w:t>
      жеңімпаздармен жұмыс жүргізу. Шаралардың заңдылықтарға сәйкес орындалуын қадағалау. Жоғарғы органдарға айлық, тоқсандық, жылдық есептерін, ақпараттарын уақытында ұсынып отыру;</w:t>
      </w:r>
    </w:p>
    <w:bookmarkEnd w:id="68"/>
    <w:bookmarkStart w:name="z75" w:id="69"/>
    <w:p>
      <w:pPr>
        <w:spacing w:after="0"/>
        <w:ind w:left="0"/>
        <w:jc w:val="both"/>
      </w:pPr>
      <w:r>
        <w:rPr>
          <w:rFonts w:ascii="Times New Roman"/>
          <w:b w:val="false"/>
          <w:i w:val="false"/>
          <w:color w:val="000000"/>
          <w:sz w:val="28"/>
        </w:rPr>
        <w:t>
      бос уақыт өткізу бірлестігі, жастар ұйымдарының жұмысын үйлестіру және өзара іс-әрекеттерді жүзеге асыру;</w:t>
      </w:r>
    </w:p>
    <w:bookmarkEnd w:id="69"/>
    <w:bookmarkStart w:name="z76" w:id="70"/>
    <w:p>
      <w:pPr>
        <w:spacing w:after="0"/>
        <w:ind w:left="0"/>
        <w:jc w:val="both"/>
      </w:pPr>
      <w:r>
        <w:rPr>
          <w:rFonts w:ascii="Times New Roman"/>
          <w:b w:val="false"/>
          <w:i w:val="false"/>
          <w:color w:val="000000"/>
          <w:sz w:val="28"/>
        </w:rPr>
        <w:t>
      ауданда жастар саясатының жүзеге асырылуына бақылауды іске асыру;</w:t>
      </w:r>
    </w:p>
    <w:bookmarkEnd w:id="70"/>
    <w:bookmarkStart w:name="z77" w:id="71"/>
    <w:p>
      <w:pPr>
        <w:spacing w:after="0"/>
        <w:ind w:left="0"/>
        <w:jc w:val="both"/>
      </w:pPr>
      <w:r>
        <w:rPr>
          <w:rFonts w:ascii="Times New Roman"/>
          <w:b w:val="false"/>
          <w:i w:val="false"/>
          <w:color w:val="000000"/>
          <w:sz w:val="28"/>
        </w:rPr>
        <w:t>
      саяси партиялар, ұлттық мәдени бірлестіктермен, діни және басқа да, қоғамдық ұйымдармен байланыстарды жүзеге асыру;</w:t>
      </w:r>
    </w:p>
    <w:bookmarkEnd w:id="71"/>
    <w:bookmarkStart w:name="z78" w:id="72"/>
    <w:p>
      <w:pPr>
        <w:spacing w:after="0"/>
        <w:ind w:left="0"/>
        <w:jc w:val="both"/>
      </w:pPr>
      <w:r>
        <w:rPr>
          <w:rFonts w:ascii="Times New Roman"/>
          <w:b w:val="false"/>
          <w:i w:val="false"/>
          <w:color w:val="000000"/>
          <w:sz w:val="28"/>
        </w:rPr>
        <w:t>
      жергілікті үкіметтік емес ұйымдар жыл сайын 31 наурызға дейін өз қызметі туралы, оның ішінде өз құрылтайшылары (қатысушылары), мүлкінің құрамы, ақшаны қалыптастыру көздері мен жұмсау бағыттары туралы мәліметтерді ұсынбаған жағдайда, әкімшілік құқық бұзушылық туралы хаттама жасақтайды;</w:t>
      </w:r>
    </w:p>
    <w:bookmarkEnd w:id="72"/>
    <w:bookmarkStart w:name="z79" w:id="73"/>
    <w:p>
      <w:pPr>
        <w:spacing w:after="0"/>
        <w:ind w:left="0"/>
        <w:jc w:val="both"/>
      </w:pPr>
      <w:r>
        <w:rPr>
          <w:rFonts w:ascii="Times New Roman"/>
          <w:b w:val="false"/>
          <w:i w:val="false"/>
          <w:color w:val="000000"/>
          <w:sz w:val="28"/>
        </w:rPr>
        <w:t>
      азаматтардың дiни сенiм бостандығына құқықтарын қамтамасыз ету саласындағы мемлекеттiк саясат мәселелерi бойынша діни салада конференциялар, дөңгелек үстелдер, семинарлардың өткізілуін ұйымдастырады;</w:t>
      </w:r>
    </w:p>
    <w:bookmarkEnd w:id="73"/>
    <w:bookmarkStart w:name="z80" w:id="74"/>
    <w:p>
      <w:pPr>
        <w:spacing w:after="0"/>
        <w:ind w:left="0"/>
        <w:jc w:val="both"/>
      </w:pPr>
      <w:r>
        <w:rPr>
          <w:rFonts w:ascii="Times New Roman"/>
          <w:b w:val="false"/>
          <w:i w:val="false"/>
          <w:color w:val="000000"/>
          <w:sz w:val="28"/>
        </w:rPr>
        <w:t>
      мемлекеттiк органдардың, дiни бiрлестiктердiң, өзге де заңды және жеке тұлғалардың дiни сенiм бостандығы және дiни бiрлестiктер туралы заңнаманы сақтауын бақылауды жүзеге асырады;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діни қызмет және діни бірлестіктер туралы</w:t>
      </w:r>
      <w:r>
        <w:rPr>
          <w:rFonts w:ascii="Times New Roman"/>
          <w:b w:val="false"/>
          <w:i w:val="false"/>
          <w:color w:val="000000"/>
          <w:sz w:val="28"/>
        </w:rPr>
        <w:t xml:space="preserve"> заңнамасын бұзғандығы бойынша заңды және жеке тұлғалардан түскен әкімшілік құқық бұзушылық туралы өтініштер мен құжаттарды қарап, қажетті шараларды алу;</w:t>
      </w:r>
    </w:p>
    <w:bookmarkStart w:name="z82" w:id="75"/>
    <w:p>
      <w:pPr>
        <w:spacing w:after="0"/>
        <w:ind w:left="0"/>
        <w:jc w:val="both"/>
      </w:pPr>
      <w:r>
        <w:rPr>
          <w:rFonts w:ascii="Times New Roman"/>
          <w:b w:val="false"/>
          <w:i w:val="false"/>
          <w:color w:val="000000"/>
          <w:sz w:val="28"/>
        </w:rPr>
        <w:t>
      бөлімнің дін бағытындағы, жастар саясатына, қоғамдық саяси ахуалға қатысты ағымдағы және болашақтағы жұмыс жоспарларының жасайды, орындалуын қамтамасыз етеді;</w:t>
      </w:r>
    </w:p>
    <w:bookmarkEnd w:id="75"/>
    <w:bookmarkStart w:name="z83" w:id="76"/>
    <w:p>
      <w:pPr>
        <w:spacing w:after="0"/>
        <w:ind w:left="0"/>
        <w:jc w:val="both"/>
      </w:pPr>
      <w:r>
        <w:rPr>
          <w:rFonts w:ascii="Times New Roman"/>
          <w:b w:val="false"/>
          <w:i w:val="false"/>
          <w:color w:val="000000"/>
          <w:sz w:val="28"/>
        </w:rPr>
        <w:t>
      шетелде діни білім алып жатырған студенттер жөнінде дерекқорды жасақтайды;</w:t>
      </w:r>
    </w:p>
    <w:bookmarkEnd w:id="76"/>
    <w:bookmarkStart w:name="z84" w:id="77"/>
    <w:p>
      <w:pPr>
        <w:spacing w:after="0"/>
        <w:ind w:left="0"/>
        <w:jc w:val="both"/>
      </w:pPr>
      <w:r>
        <w:rPr>
          <w:rFonts w:ascii="Times New Roman"/>
          <w:b w:val="false"/>
          <w:i w:val="false"/>
          <w:color w:val="000000"/>
          <w:sz w:val="28"/>
        </w:rPr>
        <w:t>
      аудандық діни ақпараттық-түсіндіру топтарының жұмысын ұйымдастырады. Азаматтардың дiни сенiм бостандығына құқықтарын қамтамасыз ету саласындағы мемлекеттiк саясат мәселелерi бойынша білім беру ұйымдарында, елді мекендерде, ұжымдарда діни ақпараттық-насихаттық топтарымен ағарту, түсiндiру жұмыстарын жүргiзеді;</w:t>
      </w:r>
    </w:p>
    <w:bookmarkEnd w:id="77"/>
    <w:bookmarkStart w:name="z85" w:id="78"/>
    <w:p>
      <w:pPr>
        <w:spacing w:after="0"/>
        <w:ind w:left="0"/>
        <w:jc w:val="both"/>
      </w:pPr>
      <w:r>
        <w:rPr>
          <w:rFonts w:ascii="Times New Roman"/>
          <w:b w:val="false"/>
          <w:i w:val="false"/>
          <w:color w:val="000000"/>
          <w:sz w:val="28"/>
        </w:rPr>
        <w:t>
      аудан аумағында құрылған дiни бiрлестiктердiң қызметтерін зерделейді және талдайды;</w:t>
      </w:r>
    </w:p>
    <w:bookmarkEnd w:id="78"/>
    <w:bookmarkStart w:name="z86" w:id="79"/>
    <w:p>
      <w:pPr>
        <w:spacing w:after="0"/>
        <w:ind w:left="0"/>
        <w:jc w:val="both"/>
      </w:pPr>
      <w:r>
        <w:rPr>
          <w:rFonts w:ascii="Times New Roman"/>
          <w:b w:val="false"/>
          <w:i w:val="false"/>
          <w:color w:val="000000"/>
          <w:sz w:val="28"/>
        </w:rPr>
        <w:t>
      аудан көлеміндегі мешіттердің, ғибадатханалардың жұмысына рейдтік шара ұйымдастырады, мониторинг жүргізеді;</w:t>
      </w:r>
    </w:p>
    <w:bookmarkEnd w:id="79"/>
    <w:bookmarkStart w:name="z87" w:id="80"/>
    <w:p>
      <w:pPr>
        <w:spacing w:after="0"/>
        <w:ind w:left="0"/>
        <w:jc w:val="both"/>
      </w:pPr>
      <w:r>
        <w:rPr>
          <w:rFonts w:ascii="Times New Roman"/>
          <w:b w:val="false"/>
          <w:i w:val="false"/>
          <w:color w:val="000000"/>
          <w:sz w:val="28"/>
        </w:rPr>
        <w:t>
      ғибадат үйлерiнен (ғимараттарынан) тыс жерлерде дiни жораларды өткiзуге арналған үй-жайлар қызметін жүргізеді, жеке және заңды тұлғаларға көрсетiлетiн мемлекеттiк қызметті үйлестіреді;</w:t>
      </w:r>
    </w:p>
    <w:bookmarkEnd w:id="80"/>
    <w:bookmarkStart w:name="z88"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жастар ісі жөніндегі қоғамдық бірлестіктер, ұйымдармен жұмыс, аудандағы жастар саясатын жүргізу, жастар ресурстық орталығымен тығыз байланыста жұмыс жасау, жастармен жұмысты үйлестіру. Жастар саясатына қатысты басшылық тапсырмаларын, бағдарламаларын орындау; </w:t>
      </w:r>
    </w:p>
    <w:bookmarkEnd w:id="81"/>
    <w:bookmarkStart w:name="z90" w:id="82"/>
    <w:p>
      <w:pPr>
        <w:spacing w:after="0"/>
        <w:ind w:left="0"/>
        <w:jc w:val="both"/>
      </w:pPr>
      <w:r>
        <w:rPr>
          <w:rFonts w:ascii="Times New Roman"/>
          <w:b w:val="false"/>
          <w:i w:val="false"/>
          <w:color w:val="000000"/>
          <w:sz w:val="28"/>
        </w:rPr>
        <w:t xml:space="preserve">
      аудандағы діни қоғамдық-саяси ахуалға мониторинг жүргізу. Аудандағы діни тұрақтылықты қамтамасыз ету мақсатында құқық қорғау, басқа да органдармен тығыз байланыста жұмыс жасау. Діни қоғамдық наразылықтардың алдын алу мақсатында тұрғындармен, намазхандармен, оның ішінде деструктивтік бағытындағылармен алдын алу жұмыстарын жүргізу; </w:t>
      </w:r>
    </w:p>
    <w:bookmarkEnd w:id="82"/>
    <w:bookmarkStart w:name="z91" w:id="83"/>
    <w:p>
      <w:pPr>
        <w:spacing w:after="0"/>
        <w:ind w:left="0"/>
        <w:jc w:val="both"/>
      </w:pPr>
      <w:r>
        <w:rPr>
          <w:rFonts w:ascii="Times New Roman"/>
          <w:b w:val="false"/>
          <w:i w:val="false"/>
          <w:color w:val="000000"/>
          <w:sz w:val="28"/>
        </w:rPr>
        <w:t>
      сыбайлас жемқорлыққа қарсы мәдениетті қалыптастыру бойынша жұмысты тиісті деңгейде жүргізу;</w:t>
      </w:r>
    </w:p>
    <w:bookmarkEnd w:id="83"/>
    <w:bookmarkStart w:name="z92" w:id="84"/>
    <w:p>
      <w:pPr>
        <w:spacing w:after="0"/>
        <w:ind w:left="0"/>
        <w:jc w:val="both"/>
      </w:pPr>
      <w:r>
        <w:rPr>
          <w:rFonts w:ascii="Times New Roman"/>
          <w:b w:val="false"/>
          <w:i w:val="false"/>
          <w:color w:val="000000"/>
          <w:sz w:val="28"/>
        </w:rPr>
        <w:t>
      әйелдер істері және отбасылық-демографиялық саясат жөніндегі комиссиясының жұмысын үйлестіру, тоқсан сайын комиссия отырыстарын өткізу;</w:t>
      </w:r>
    </w:p>
    <w:bookmarkEnd w:id="84"/>
    <w:bookmarkStart w:name="z93" w:id="85"/>
    <w:p>
      <w:pPr>
        <w:spacing w:after="0"/>
        <w:ind w:left="0"/>
        <w:jc w:val="both"/>
      </w:pPr>
      <w:r>
        <w:rPr>
          <w:rFonts w:ascii="Times New Roman"/>
          <w:b w:val="false"/>
          <w:i w:val="false"/>
          <w:color w:val="000000"/>
          <w:sz w:val="28"/>
        </w:rPr>
        <w:t>
      баспасөзге жазылуды ұйымдастыру, үйлестіру баспасөзге қатысты құжаттармен жұмыс жүргізу, округтер бойынша талдау жасау, қорытындылау, ақпарат жолдау;</w:t>
      </w:r>
    </w:p>
    <w:bookmarkEnd w:id="85"/>
    <w:bookmarkStart w:name="z94" w:id="86"/>
    <w:p>
      <w:pPr>
        <w:spacing w:after="0"/>
        <w:ind w:left="0"/>
        <w:jc w:val="both"/>
      </w:pPr>
      <w:r>
        <w:rPr>
          <w:rFonts w:ascii="Times New Roman"/>
          <w:b w:val="false"/>
          <w:i w:val="false"/>
          <w:color w:val="000000"/>
          <w:sz w:val="28"/>
        </w:rPr>
        <w:t>
      бұқаралық ақпарат құралдарымен тығыз байланыста жұмыстар жүргізу, аудан бойынша атқарылған жұмыстарды жариялау, мәдени-көпшілік, спорттық шаралар туралы сайтқа, газетке, облысқа ақпарат беру;</w:t>
      </w:r>
    </w:p>
    <w:bookmarkEnd w:id="86"/>
    <w:bookmarkStart w:name="z95" w:id="87"/>
    <w:p>
      <w:pPr>
        <w:spacing w:after="0"/>
        <w:ind w:left="0"/>
        <w:jc w:val="both"/>
      </w:pPr>
      <w:r>
        <w:rPr>
          <w:rFonts w:ascii="Times New Roman"/>
          <w:b w:val="false"/>
          <w:i w:val="false"/>
          <w:color w:val="000000"/>
          <w:sz w:val="28"/>
        </w:rPr>
        <w:t>
      аудан әкімі жанындағы Аналар кеңесі, аудан әкімі жанындағы Қоғамдық келісім кеңесінің жұмысын үйлестіру;</w:t>
      </w:r>
    </w:p>
    <w:bookmarkEnd w:id="87"/>
    <w:bookmarkStart w:name="z96" w:id="88"/>
    <w:p>
      <w:pPr>
        <w:spacing w:after="0"/>
        <w:ind w:left="0"/>
        <w:jc w:val="both"/>
      </w:pPr>
      <w:r>
        <w:rPr>
          <w:rFonts w:ascii="Times New Roman"/>
          <w:b w:val="false"/>
          <w:i w:val="false"/>
          <w:color w:val="000000"/>
          <w:sz w:val="28"/>
        </w:rPr>
        <w:t xml:space="preserve">
      аудан көлеміндегі этносаралық саладағы ахуал бойынша апта сайын облысқа есеп беру; </w:t>
      </w:r>
    </w:p>
    <w:bookmarkEnd w:id="88"/>
    <w:bookmarkStart w:name="z97" w:id="89"/>
    <w:p>
      <w:pPr>
        <w:spacing w:after="0"/>
        <w:ind w:left="0"/>
        <w:jc w:val="both"/>
      </w:pPr>
      <w:r>
        <w:rPr>
          <w:rFonts w:ascii="Times New Roman"/>
          <w:b w:val="false"/>
          <w:i w:val="false"/>
          <w:color w:val="000000"/>
          <w:sz w:val="28"/>
        </w:rPr>
        <w:t>
      ардагерлер және мүгедектер қоғамымен, саяси партиялармен жұмыс жасау;</w:t>
      </w:r>
    </w:p>
    <w:bookmarkEnd w:id="89"/>
    <w:bookmarkStart w:name="z98" w:id="90"/>
    <w:p>
      <w:pPr>
        <w:spacing w:after="0"/>
        <w:ind w:left="0"/>
        <w:jc w:val="both"/>
      </w:pPr>
      <w:r>
        <w:rPr>
          <w:rFonts w:ascii="Times New Roman"/>
          <w:b w:val="false"/>
          <w:i w:val="false"/>
          <w:color w:val="000000"/>
          <w:sz w:val="28"/>
        </w:rPr>
        <w:t>
      жыл сайынғы Президент Жолдауының халыққа насихатталуын қамтамасыз ету, атқарылатын жұмыстарды, құжаттарын жүргізу, ай сайын облыстық ішкі саясат басқармасына ақпарат беріп отыру;</w:t>
      </w:r>
    </w:p>
    <w:bookmarkEnd w:id="90"/>
    <w:bookmarkStart w:name="z99" w:id="91"/>
    <w:p>
      <w:pPr>
        <w:spacing w:after="0"/>
        <w:ind w:left="0"/>
        <w:jc w:val="both"/>
      </w:pPr>
      <w:r>
        <w:rPr>
          <w:rFonts w:ascii="Times New Roman"/>
          <w:b w:val="false"/>
          <w:i w:val="false"/>
          <w:color w:val="000000"/>
          <w:sz w:val="28"/>
        </w:rPr>
        <w:t>
      аудандық әскери комиссариат, мұражай, мұрағатпен байланысты жұмыстарды үйлестіру;</w:t>
      </w:r>
    </w:p>
    <w:bookmarkEnd w:id="91"/>
    <w:bookmarkStart w:name="z100" w:id="92"/>
    <w:p>
      <w:pPr>
        <w:spacing w:after="0"/>
        <w:ind w:left="0"/>
        <w:jc w:val="both"/>
      </w:pPr>
      <w:r>
        <w:rPr>
          <w:rFonts w:ascii="Times New Roman"/>
          <w:b w:val="false"/>
          <w:i w:val="false"/>
          <w:color w:val="000000"/>
          <w:sz w:val="28"/>
        </w:rPr>
        <w:t>
      аудандағы мәдениет үйлерінің, клубтардың, аудандық орталықтандырылған кітапхана жүйесінің жұмысын басқарады;</w:t>
      </w:r>
    </w:p>
    <w:bookmarkEnd w:id="92"/>
    <w:bookmarkStart w:name="z101" w:id="93"/>
    <w:p>
      <w:pPr>
        <w:spacing w:after="0"/>
        <w:ind w:left="0"/>
        <w:jc w:val="both"/>
      </w:pPr>
      <w:r>
        <w:rPr>
          <w:rFonts w:ascii="Times New Roman"/>
          <w:b w:val="false"/>
          <w:i w:val="false"/>
          <w:color w:val="000000"/>
          <w:sz w:val="28"/>
        </w:rPr>
        <w:t>
      театр, музыка және кино өнері, кітапхана және мұражай ісі, мәдени демалыс қызмет саласында ауданның мемлекеттік мәдениет ұйымдарын құрады, сондай-ақ олардың қызметін қолдауды және үйлестіруді жүзеге асырады;</w:t>
      </w:r>
    </w:p>
    <w:bookmarkEnd w:id="93"/>
    <w:bookmarkStart w:name="z102" w:id="94"/>
    <w:p>
      <w:pPr>
        <w:spacing w:after="0"/>
        <w:ind w:left="0"/>
        <w:jc w:val="both"/>
      </w:pPr>
      <w:r>
        <w:rPr>
          <w:rFonts w:ascii="Times New Roman"/>
          <w:b w:val="false"/>
          <w:i w:val="false"/>
          <w:color w:val="000000"/>
          <w:sz w:val="28"/>
        </w:rPr>
        <w:t>
      жергілікті маңызы бар тарих, материалдық және рухани мәдениет ескерткіштерін есепке алу, қорғау және пайдалану жөніндегі жұмысты ұйымдастырады;</w:t>
      </w:r>
    </w:p>
    <w:bookmarkEnd w:id="94"/>
    <w:bookmarkStart w:name="z103" w:id="95"/>
    <w:p>
      <w:pPr>
        <w:spacing w:after="0"/>
        <w:ind w:left="0"/>
        <w:jc w:val="both"/>
      </w:pPr>
      <w:r>
        <w:rPr>
          <w:rFonts w:ascii="Times New Roman"/>
          <w:b w:val="false"/>
          <w:i w:val="false"/>
          <w:color w:val="000000"/>
          <w:sz w:val="28"/>
        </w:rPr>
        <w:t xml:space="preserve">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 </w:t>
      </w:r>
    </w:p>
    <w:bookmarkEnd w:id="95"/>
    <w:bookmarkStart w:name="z104" w:id="96"/>
    <w:p>
      <w:pPr>
        <w:spacing w:after="0"/>
        <w:ind w:left="0"/>
        <w:jc w:val="both"/>
      </w:pPr>
      <w:r>
        <w:rPr>
          <w:rFonts w:ascii="Times New Roman"/>
          <w:b w:val="false"/>
          <w:i w:val="false"/>
          <w:color w:val="000000"/>
          <w:sz w:val="28"/>
        </w:rPr>
        <w:t>
      ауданның мемлекеттік мәдениет ұйымдарын аттестаттаудан өткізеді;</w:t>
      </w:r>
    </w:p>
    <w:bookmarkEnd w:id="96"/>
    <w:bookmarkStart w:name="z105" w:id="97"/>
    <w:p>
      <w:pPr>
        <w:spacing w:after="0"/>
        <w:ind w:left="0"/>
        <w:jc w:val="both"/>
      </w:pPr>
      <w:r>
        <w:rPr>
          <w:rFonts w:ascii="Times New Roman"/>
          <w:b w:val="false"/>
          <w:i w:val="false"/>
          <w:color w:val="000000"/>
          <w:sz w:val="28"/>
        </w:rPr>
        <w:t>
      ауданның мәдени мақсаттағы объектілерінің құрылысы, реконструкциясы және жөнделуі бойынша ұсыныс береді;</w:t>
      </w:r>
    </w:p>
    <w:bookmarkEnd w:id="97"/>
    <w:bookmarkStart w:name="z106" w:id="98"/>
    <w:p>
      <w:pPr>
        <w:spacing w:after="0"/>
        <w:ind w:left="0"/>
        <w:jc w:val="both"/>
      </w:pPr>
      <w:r>
        <w:rPr>
          <w:rFonts w:ascii="Times New Roman"/>
          <w:b w:val="false"/>
          <w:i w:val="false"/>
          <w:color w:val="000000"/>
          <w:sz w:val="28"/>
        </w:rPr>
        <w:t xml:space="preserve">
      мемлекеттік мәдениет ұйымдарын қолдайды және материалдық-техникалық қамтамасыз етуде жәрдем көрсетеді; </w:t>
      </w:r>
    </w:p>
    <w:bookmarkEnd w:id="98"/>
    <w:bookmarkStart w:name="z107" w:id="99"/>
    <w:p>
      <w:pPr>
        <w:spacing w:after="0"/>
        <w:ind w:left="0"/>
        <w:jc w:val="both"/>
      </w:pPr>
      <w:r>
        <w:rPr>
          <w:rFonts w:ascii="Times New Roman"/>
          <w:b w:val="false"/>
          <w:i w:val="false"/>
          <w:color w:val="000000"/>
          <w:sz w:val="28"/>
        </w:rPr>
        <w:t xml:space="preserve">
      мемлекеттік тілді және басқа тілдерді дамытуға бағытталған аудандық деңгейдегі іс-шараларды жүргізеді; </w:t>
      </w:r>
    </w:p>
    <w:bookmarkEnd w:id="99"/>
    <w:bookmarkStart w:name="z108" w:id="100"/>
    <w:p>
      <w:pPr>
        <w:spacing w:after="0"/>
        <w:ind w:left="0"/>
        <w:jc w:val="both"/>
      </w:pPr>
      <w:r>
        <w:rPr>
          <w:rFonts w:ascii="Times New Roman"/>
          <w:b w:val="false"/>
          <w:i w:val="false"/>
          <w:color w:val="000000"/>
          <w:sz w:val="28"/>
        </w:rPr>
        <w:t>
      облыстық, аудандық атқарушы органына ауылдардың, кенттердің, ауылдық округтердің атауы және олардың атауларын өзгерту, сондай-ақ олардың атауларының транскрипциясын өзгерту туралы ұсыныстар енгізеді;</w:t>
      </w:r>
    </w:p>
    <w:bookmarkEnd w:id="100"/>
    <w:bookmarkStart w:name="z109" w:id="101"/>
    <w:p>
      <w:pPr>
        <w:spacing w:after="0"/>
        <w:ind w:left="0"/>
        <w:jc w:val="both"/>
      </w:pPr>
      <w:r>
        <w:rPr>
          <w:rFonts w:ascii="Times New Roman"/>
          <w:b w:val="false"/>
          <w:i w:val="false"/>
          <w:color w:val="000000"/>
          <w:sz w:val="28"/>
        </w:rPr>
        <w:t>
      ауданның ішкі саясат, мәдениет және тілдерді дамыту бөліміне қарасты мәдени мекемелерінің, орталықтандырылған кітапхана жүйесінің (ауылдық мәдениет үйлері мен ауылдық клубтары) және жастар ресурстық орталығының әр жыл сайын бюджеттік жобаға енгізілген қаржыны нормативтік талаптарының сай болуына бақылау жасайды;</w:t>
      </w:r>
    </w:p>
    <w:bookmarkEnd w:id="101"/>
    <w:bookmarkStart w:name="z110" w:id="102"/>
    <w:p>
      <w:pPr>
        <w:spacing w:after="0"/>
        <w:ind w:left="0"/>
        <w:jc w:val="both"/>
      </w:pPr>
      <w:r>
        <w:rPr>
          <w:rFonts w:ascii="Times New Roman"/>
          <w:b w:val="false"/>
          <w:i w:val="false"/>
          <w:color w:val="000000"/>
          <w:sz w:val="28"/>
        </w:rPr>
        <w:t>
      аккредиттелген жергілікті спорт федерацияларымен бірлесіп, спорт түрлерi бойынша аудандық спорттық жарыстарды өткiзедi;</w:t>
      </w:r>
    </w:p>
    <w:bookmarkEnd w:id="102"/>
    <w:bookmarkStart w:name="z111" w:id="103"/>
    <w:p>
      <w:pPr>
        <w:spacing w:after="0"/>
        <w:ind w:left="0"/>
        <w:jc w:val="both"/>
      </w:pPr>
      <w:r>
        <w:rPr>
          <w:rFonts w:ascii="Times New Roman"/>
          <w:b w:val="false"/>
          <w:i w:val="false"/>
          <w:color w:val="000000"/>
          <w:sz w:val="28"/>
        </w:rPr>
        <w:t>
      спорт түрлерi бойынша аудандық құрама командаларды даярлауды және олардың облыстық спорттық жарыстарға қатысуын қамтамасыз етедi;</w:t>
      </w:r>
    </w:p>
    <w:bookmarkEnd w:id="103"/>
    <w:bookmarkStart w:name="z112" w:id="104"/>
    <w:p>
      <w:pPr>
        <w:spacing w:after="0"/>
        <w:ind w:left="0"/>
        <w:jc w:val="both"/>
      </w:pPr>
      <w:r>
        <w:rPr>
          <w:rFonts w:ascii="Times New Roman"/>
          <w:b w:val="false"/>
          <w:i w:val="false"/>
          <w:color w:val="000000"/>
          <w:sz w:val="28"/>
        </w:rPr>
        <w:t>
      аудан аумағында бұқаралық спортты және ұлттық спорт түрлерін дамытуды қамтамасыз етеді;</w:t>
      </w:r>
    </w:p>
    <w:bookmarkEnd w:id="104"/>
    <w:bookmarkStart w:name="z113" w:id="105"/>
    <w:p>
      <w:pPr>
        <w:spacing w:after="0"/>
        <w:ind w:left="0"/>
        <w:jc w:val="both"/>
      </w:pPr>
      <w:r>
        <w:rPr>
          <w:rFonts w:ascii="Times New Roman"/>
          <w:b w:val="false"/>
          <w:i w:val="false"/>
          <w:color w:val="000000"/>
          <w:sz w:val="28"/>
        </w:rPr>
        <w:t>
      аудан аумағында аудандық дене шынықтыру – спорт ұйымдарының қызметін үйлестіреді;</w:t>
      </w:r>
    </w:p>
    <w:bookmarkEnd w:id="105"/>
    <w:bookmarkStart w:name="z114" w:id="106"/>
    <w:p>
      <w:pPr>
        <w:spacing w:after="0"/>
        <w:ind w:left="0"/>
        <w:jc w:val="both"/>
      </w:pPr>
      <w:r>
        <w:rPr>
          <w:rFonts w:ascii="Times New Roman"/>
          <w:b w:val="false"/>
          <w:i w:val="false"/>
          <w:color w:val="000000"/>
          <w:sz w:val="28"/>
        </w:rPr>
        <w:t>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p>
    <w:bookmarkEnd w:id="106"/>
    <w:bookmarkStart w:name="z115" w:id="107"/>
    <w:p>
      <w:pPr>
        <w:spacing w:after="0"/>
        <w:ind w:left="0"/>
        <w:jc w:val="both"/>
      </w:pPr>
      <w:r>
        <w:rPr>
          <w:rFonts w:ascii="Times New Roman"/>
          <w:b w:val="false"/>
          <w:i w:val="false"/>
          <w:color w:val="000000"/>
          <w:sz w:val="28"/>
        </w:rPr>
        <w:t>
      спорттық-бұқаралық iс-шаралардың бірыңғай аудан аумағындағы күнтiзбесін iске асырады;</w:t>
      </w:r>
    </w:p>
    <w:bookmarkEnd w:id="107"/>
    <w:bookmarkStart w:name="z116" w:id="108"/>
    <w:p>
      <w:pPr>
        <w:spacing w:after="0"/>
        <w:ind w:left="0"/>
        <w:jc w:val="both"/>
      </w:pPr>
      <w:r>
        <w:rPr>
          <w:rFonts w:ascii="Times New Roman"/>
          <w:b w:val="false"/>
          <w:i w:val="false"/>
          <w:color w:val="000000"/>
          <w:sz w:val="28"/>
        </w:rPr>
        <w:t>
      аудан аумағында спорттық iс-шараларды ұйымдастыруды және өткiзудi үйлестiредi;</w:t>
      </w:r>
    </w:p>
    <w:bookmarkEnd w:id="108"/>
    <w:bookmarkStart w:name="z117" w:id="109"/>
    <w:p>
      <w:pPr>
        <w:spacing w:after="0"/>
        <w:ind w:left="0"/>
        <w:jc w:val="both"/>
      </w:pPr>
      <w:r>
        <w:rPr>
          <w:rFonts w:ascii="Times New Roman"/>
          <w:b w:val="false"/>
          <w:i w:val="false"/>
          <w:color w:val="000000"/>
          <w:sz w:val="28"/>
        </w:rPr>
        <w:t>
      аудан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жергілікті атқарушы органына ұсынады;</w:t>
      </w:r>
    </w:p>
    <w:bookmarkEnd w:id="109"/>
    <w:bookmarkStart w:name="z118" w:id="110"/>
    <w:p>
      <w:pPr>
        <w:spacing w:after="0"/>
        <w:ind w:left="0"/>
        <w:jc w:val="both"/>
      </w:pPr>
      <w:r>
        <w:rPr>
          <w:rFonts w:ascii="Times New Roman"/>
          <w:b w:val="false"/>
          <w:i w:val="false"/>
          <w:color w:val="000000"/>
          <w:sz w:val="28"/>
        </w:rPr>
        <w:t>
      ресми дене шынықтыру және спорт іс-шараларын медициналық қамтамасыз етуді ұйымдастырады;</w:t>
      </w:r>
    </w:p>
    <w:bookmarkEnd w:id="110"/>
    <w:bookmarkStart w:name="z119" w:id="111"/>
    <w:p>
      <w:pPr>
        <w:spacing w:after="0"/>
        <w:ind w:left="0"/>
        <w:jc w:val="both"/>
      </w:pPr>
      <w:r>
        <w:rPr>
          <w:rFonts w:ascii="Times New Roman"/>
          <w:b w:val="false"/>
          <w:i w:val="false"/>
          <w:color w:val="000000"/>
          <w:sz w:val="28"/>
        </w:rPr>
        <w:t>
      дене шынықтыру және спорт іс-шараларын өткізу кезінде қоғамдық тәртіп пен қоғамдық қауіпсіздікті қамтамасыз етеді;</w:t>
      </w:r>
    </w:p>
    <w:bookmarkEnd w:id="111"/>
    <w:bookmarkStart w:name="z120" w:id="112"/>
    <w:p>
      <w:pPr>
        <w:spacing w:after="0"/>
        <w:ind w:left="0"/>
        <w:jc w:val="both"/>
      </w:pPr>
      <w:r>
        <w:rPr>
          <w:rFonts w:ascii="Times New Roman"/>
          <w:b w:val="false"/>
          <w:i w:val="false"/>
          <w:color w:val="000000"/>
          <w:sz w:val="28"/>
        </w:rPr>
        <w:t>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енгізілді-Атырау облысы Құрманғазы ауданы әкімдігінің 20.03.2024 № </w:t>
      </w:r>
      <w:r>
        <w:rPr>
          <w:rFonts w:ascii="Times New Roman"/>
          <w:b w:val="false"/>
          <w:i w:val="false"/>
          <w:color w:val="000000"/>
          <w:sz w:val="28"/>
        </w:rPr>
        <w:t>57</w:t>
      </w:r>
      <w:r>
        <w:rPr>
          <w:rFonts w:ascii="Times New Roman"/>
          <w:b w:val="false"/>
          <w:i w:val="false"/>
          <w:color w:val="ff0000"/>
          <w:sz w:val="28"/>
        </w:rPr>
        <w:t xml:space="preserve"> қаулысымен (алғашқы ресми жарияланған күнінен бастап қолданысқа енгізіледі). </w:t>
      </w:r>
      <w:r>
        <w:br/>
      </w:r>
      <w:r>
        <w:rPr>
          <w:rFonts w:ascii="Times New Roman"/>
          <w:b w:val="false"/>
          <w:i w:val="false"/>
          <w:color w:val="000000"/>
          <w:sz w:val="28"/>
        </w:rPr>
        <w:t>
</w:t>
      </w:r>
    </w:p>
    <w:bookmarkStart w:name="z121" w:id="113"/>
    <w:p>
      <w:pPr>
        <w:spacing w:after="0"/>
        <w:ind w:left="0"/>
        <w:jc w:val="left"/>
      </w:pPr>
      <w:r>
        <w:rPr>
          <w:rFonts w:ascii="Times New Roman"/>
          <w:b/>
          <w:i w:val="false"/>
          <w:color w:val="000000"/>
        </w:rPr>
        <w:t xml:space="preserve"> 3. Мемлекеттік органның, басшысының мәртебесі, өкілеттіктері</w:t>
      </w:r>
    </w:p>
    <w:bookmarkEnd w:id="113"/>
    <w:bookmarkStart w:name="z122" w:id="114"/>
    <w:p>
      <w:pPr>
        <w:spacing w:after="0"/>
        <w:ind w:left="0"/>
        <w:jc w:val="both"/>
      </w:pPr>
      <w:r>
        <w:rPr>
          <w:rFonts w:ascii="Times New Roman"/>
          <w:b w:val="false"/>
          <w:i w:val="false"/>
          <w:color w:val="000000"/>
          <w:sz w:val="28"/>
        </w:rPr>
        <w:t>
      16. Бөлімді басқаруды басшы жүзеге асырады, ол бөлімге жүктелген міндеттердің орындалуына және өз функцияларын жүзеге асыруға дербес жауапты болады.</w:t>
      </w:r>
    </w:p>
    <w:bookmarkEnd w:id="114"/>
    <w:bookmarkStart w:name="z123" w:id="115"/>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лауазымынан босатылады.</w:t>
      </w:r>
    </w:p>
    <w:bookmarkEnd w:id="115"/>
    <w:bookmarkStart w:name="z124" w:id="116"/>
    <w:p>
      <w:pPr>
        <w:spacing w:after="0"/>
        <w:ind w:left="0"/>
        <w:jc w:val="both"/>
      </w:pPr>
      <w:r>
        <w:rPr>
          <w:rFonts w:ascii="Times New Roman"/>
          <w:b w:val="false"/>
          <w:i w:val="false"/>
          <w:color w:val="000000"/>
          <w:sz w:val="28"/>
        </w:rPr>
        <w:t>
      18. Бөлім басшысының Қазақстан Республикасының заңнамасына сәйкес лауазымға тағайындалатын және лауазымнан босатылатын орынбасары болады.</w:t>
      </w:r>
    </w:p>
    <w:bookmarkEnd w:id="116"/>
    <w:bookmarkStart w:name="z125" w:id="117"/>
    <w:p>
      <w:pPr>
        <w:spacing w:after="0"/>
        <w:ind w:left="0"/>
        <w:jc w:val="both"/>
      </w:pPr>
      <w:r>
        <w:rPr>
          <w:rFonts w:ascii="Times New Roman"/>
          <w:b w:val="false"/>
          <w:i w:val="false"/>
          <w:color w:val="000000"/>
          <w:sz w:val="28"/>
        </w:rPr>
        <w:t>
      19. Бөлім басшысының өкілеттіктері:</w:t>
      </w:r>
    </w:p>
    <w:bookmarkEnd w:id="117"/>
    <w:bookmarkStart w:name="z126" w:id="118"/>
    <w:p>
      <w:pPr>
        <w:spacing w:after="0"/>
        <w:ind w:left="0"/>
        <w:jc w:val="both"/>
      </w:pPr>
      <w:r>
        <w:rPr>
          <w:rFonts w:ascii="Times New Roman"/>
          <w:b w:val="false"/>
          <w:i w:val="false"/>
          <w:color w:val="000000"/>
          <w:sz w:val="28"/>
        </w:rPr>
        <w:t>
      бөлімнің жұмысын ұйымдастырады, басшылық етеді;</w:t>
      </w:r>
    </w:p>
    <w:bookmarkEnd w:id="118"/>
    <w:bookmarkStart w:name="z127" w:id="119"/>
    <w:p>
      <w:pPr>
        <w:spacing w:after="0"/>
        <w:ind w:left="0"/>
        <w:jc w:val="both"/>
      </w:pPr>
      <w:r>
        <w:rPr>
          <w:rFonts w:ascii="Times New Roman"/>
          <w:b w:val="false"/>
          <w:i w:val="false"/>
          <w:color w:val="000000"/>
          <w:sz w:val="28"/>
        </w:rPr>
        <w:t>
      Қазақстан Республикасының заңнамасына сәйкес бөлімнің қызметкерлерін қызметке тағайындайды және қызметтен босатады;</w:t>
      </w:r>
    </w:p>
    <w:bookmarkEnd w:id="119"/>
    <w:bookmarkStart w:name="z128" w:id="120"/>
    <w:p>
      <w:pPr>
        <w:spacing w:after="0"/>
        <w:ind w:left="0"/>
        <w:jc w:val="both"/>
      </w:pPr>
      <w:r>
        <w:rPr>
          <w:rFonts w:ascii="Times New Roman"/>
          <w:b w:val="false"/>
          <w:i w:val="false"/>
          <w:color w:val="000000"/>
          <w:sz w:val="28"/>
        </w:rPr>
        <w:t>
      Қазақстан Республикасының заңнамасында белгіленген тәртіппен бөлімнің қызметкерлеріне көтермелеу, материалдық көмек көрсету мәселелерін шешеді және тәртіптік жаза қолдану мәселелерін шешеді;</w:t>
      </w:r>
    </w:p>
    <w:bookmarkEnd w:id="120"/>
    <w:bookmarkStart w:name="z129" w:id="121"/>
    <w:p>
      <w:pPr>
        <w:spacing w:after="0"/>
        <w:ind w:left="0"/>
        <w:jc w:val="both"/>
      </w:pPr>
      <w:r>
        <w:rPr>
          <w:rFonts w:ascii="Times New Roman"/>
          <w:b w:val="false"/>
          <w:i w:val="false"/>
          <w:color w:val="000000"/>
          <w:sz w:val="28"/>
        </w:rPr>
        <w:t>
      бөлімнің атынан шарттар жасасады және қол қояды, өз құзыреті шегінде бұйрықтар шығарады;</w:t>
      </w:r>
    </w:p>
    <w:bookmarkEnd w:id="121"/>
    <w:bookmarkStart w:name="z130" w:id="122"/>
    <w:p>
      <w:pPr>
        <w:spacing w:after="0"/>
        <w:ind w:left="0"/>
        <w:jc w:val="both"/>
      </w:pPr>
      <w:r>
        <w:rPr>
          <w:rFonts w:ascii="Times New Roman"/>
          <w:b w:val="false"/>
          <w:i w:val="false"/>
          <w:color w:val="000000"/>
          <w:sz w:val="28"/>
        </w:rPr>
        <w:t>
      бөлім туралы ережені дайындайды және оны бекітуге ұсынады;</w:t>
      </w:r>
    </w:p>
    <w:bookmarkEnd w:id="122"/>
    <w:bookmarkStart w:name="z131" w:id="123"/>
    <w:p>
      <w:pPr>
        <w:spacing w:after="0"/>
        <w:ind w:left="0"/>
        <w:jc w:val="both"/>
      </w:pPr>
      <w:r>
        <w:rPr>
          <w:rFonts w:ascii="Times New Roman"/>
          <w:b w:val="false"/>
          <w:i w:val="false"/>
          <w:color w:val="000000"/>
          <w:sz w:val="28"/>
        </w:rPr>
        <w:t>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123"/>
    <w:bookmarkStart w:name="z132" w:id="124"/>
    <w:p>
      <w:pPr>
        <w:spacing w:after="0"/>
        <w:ind w:left="0"/>
        <w:jc w:val="both"/>
      </w:pPr>
      <w:r>
        <w:rPr>
          <w:rFonts w:ascii="Times New Roman"/>
          <w:b w:val="false"/>
          <w:i w:val="false"/>
          <w:color w:val="000000"/>
          <w:sz w:val="28"/>
        </w:rPr>
        <w:t>
      бөлімнің жұмысы туралы аудан әкімінің аппаратына және облыстық басқармаға есеп береді;</w:t>
      </w:r>
    </w:p>
    <w:bookmarkEnd w:id="124"/>
    <w:bookmarkStart w:name="z133" w:id="125"/>
    <w:p>
      <w:pPr>
        <w:spacing w:after="0"/>
        <w:ind w:left="0"/>
        <w:jc w:val="both"/>
      </w:pPr>
      <w:r>
        <w:rPr>
          <w:rFonts w:ascii="Times New Roman"/>
          <w:b w:val="false"/>
          <w:i w:val="false"/>
          <w:color w:val="000000"/>
          <w:sz w:val="28"/>
        </w:rPr>
        <w:t>
      мемлекеттік органдарда және өзге де ұйымдарда бөлімнің мүдесін білдіреді;</w:t>
      </w:r>
    </w:p>
    <w:bookmarkEnd w:id="125"/>
    <w:bookmarkStart w:name="z134" w:id="126"/>
    <w:p>
      <w:pPr>
        <w:spacing w:after="0"/>
        <w:ind w:left="0"/>
        <w:jc w:val="both"/>
      </w:pPr>
      <w:r>
        <w:rPr>
          <w:rFonts w:ascii="Times New Roman"/>
          <w:b w:val="false"/>
          <w:i w:val="false"/>
          <w:color w:val="000000"/>
          <w:sz w:val="28"/>
        </w:rPr>
        <w:t>
      қызметкерлердің сыбайлас жемқорлық құқық бұзушылық жасауының әрбір фактісі бойынша қызметкермен бірге басшы тікелей жауапкершілікте болады.</w:t>
      </w:r>
    </w:p>
    <w:bookmarkEnd w:id="126"/>
    <w:bookmarkStart w:name="z135" w:id="127"/>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жүзеге асырады.</w:t>
      </w:r>
    </w:p>
    <w:bookmarkEnd w:id="127"/>
    <w:bookmarkStart w:name="z136" w:id="128"/>
    <w:p>
      <w:pPr>
        <w:spacing w:after="0"/>
        <w:ind w:left="0"/>
        <w:jc w:val="both"/>
      </w:pPr>
      <w:r>
        <w:rPr>
          <w:rFonts w:ascii="Times New Roman"/>
          <w:b w:val="false"/>
          <w:i w:val="false"/>
          <w:color w:val="000000"/>
          <w:sz w:val="28"/>
        </w:rPr>
        <w:t>
      20. Басшы өз орынбасарының өкілеттіктерін қолданыстағы заңнамаға сәйкес айқындайды.</w:t>
      </w:r>
    </w:p>
    <w:bookmarkEnd w:id="128"/>
    <w:bookmarkStart w:name="z137" w:id="129"/>
    <w:p>
      <w:pPr>
        <w:spacing w:after="0"/>
        <w:ind w:left="0"/>
        <w:jc w:val="both"/>
      </w:pPr>
      <w:r>
        <w:rPr>
          <w:rFonts w:ascii="Times New Roman"/>
          <w:b w:val="false"/>
          <w:i w:val="false"/>
          <w:color w:val="000000"/>
          <w:sz w:val="28"/>
        </w:rPr>
        <w:t>
      21. Бөлімнің Қазақстан Республикасының қолданыстағы заңнамасына сәйкес лауазымға тағайындалатын және лауазымынан босатылатын басшы басқарады.</w:t>
      </w:r>
    </w:p>
    <w:bookmarkEnd w:id="129"/>
    <w:bookmarkStart w:name="z138" w:id="130"/>
    <w:p>
      <w:pPr>
        <w:spacing w:after="0"/>
        <w:ind w:left="0"/>
        <w:jc w:val="left"/>
      </w:pPr>
      <w:r>
        <w:rPr>
          <w:rFonts w:ascii="Times New Roman"/>
          <w:b/>
          <w:i w:val="false"/>
          <w:color w:val="000000"/>
        </w:rPr>
        <w:t xml:space="preserve"> 4. Мемлекеттік органның мүлкі</w:t>
      </w:r>
    </w:p>
    <w:bookmarkEnd w:id="130"/>
    <w:bookmarkStart w:name="z139" w:id="131"/>
    <w:p>
      <w:pPr>
        <w:spacing w:after="0"/>
        <w:ind w:left="0"/>
        <w:jc w:val="both"/>
      </w:pPr>
      <w:r>
        <w:rPr>
          <w:rFonts w:ascii="Times New Roman"/>
          <w:b w:val="false"/>
          <w:i w:val="false"/>
          <w:color w:val="000000"/>
          <w:sz w:val="28"/>
        </w:rPr>
        <w:t>
      22. Бөлім заңнамада көзделген жағдайларда жедел басқару құқығында оқшауланған мүлкінің болуы мүмкін.</w:t>
      </w:r>
    </w:p>
    <w:bookmarkEnd w:id="131"/>
    <w:bookmarkStart w:name="z140" w:id="132"/>
    <w:p>
      <w:pPr>
        <w:spacing w:after="0"/>
        <w:ind w:left="0"/>
        <w:jc w:val="both"/>
      </w:pPr>
      <w:r>
        <w:rPr>
          <w:rFonts w:ascii="Times New Roman"/>
          <w:b w:val="false"/>
          <w:i w:val="false"/>
          <w:color w:val="000000"/>
          <w:sz w:val="28"/>
        </w:rPr>
        <w:t>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2"/>
    <w:bookmarkStart w:name="z141" w:id="133"/>
    <w:p>
      <w:pPr>
        <w:spacing w:after="0"/>
        <w:ind w:left="0"/>
        <w:jc w:val="both"/>
      </w:pPr>
      <w:r>
        <w:rPr>
          <w:rFonts w:ascii="Times New Roman"/>
          <w:b w:val="false"/>
          <w:i w:val="false"/>
          <w:color w:val="000000"/>
          <w:sz w:val="28"/>
        </w:rPr>
        <w:t>
      23. Бөлімінің бекітілген мүлік коммуналдық меншікке жатады.</w:t>
      </w:r>
    </w:p>
    <w:bookmarkEnd w:id="133"/>
    <w:bookmarkStart w:name="z142" w:id="134"/>
    <w:p>
      <w:pPr>
        <w:spacing w:after="0"/>
        <w:ind w:left="0"/>
        <w:jc w:val="both"/>
      </w:pPr>
      <w:r>
        <w:rPr>
          <w:rFonts w:ascii="Times New Roman"/>
          <w:b w:val="false"/>
          <w:i w:val="false"/>
          <w:color w:val="000000"/>
          <w:sz w:val="28"/>
        </w:rPr>
        <w:t>
      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4"/>
    <w:bookmarkStart w:name="z143" w:id="135"/>
    <w:p>
      <w:pPr>
        <w:spacing w:after="0"/>
        <w:ind w:left="0"/>
        <w:jc w:val="left"/>
      </w:pPr>
      <w:r>
        <w:rPr>
          <w:rFonts w:ascii="Times New Roman"/>
          <w:b/>
          <w:i w:val="false"/>
          <w:color w:val="000000"/>
        </w:rPr>
        <w:t xml:space="preserve"> 5. Мемлекеттік органды қайта ұйымдастыру және тарату</w:t>
      </w:r>
    </w:p>
    <w:bookmarkEnd w:id="135"/>
    <w:bookmarkStart w:name="z144" w:id="136"/>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