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c25e" w14:textId="edcc2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ауыл шаруашылығы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ақпандағы № 33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ауыл шаруашылығы басқармасы"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xml:space="preserve">
      2. "Түркістан облысының ауыл шаруашылығы басқармасы" мемлекеттік мекемесі Қазақстан Республикасының заңнамасында белгіленген тәртіпте: </w:t>
      </w:r>
    </w:p>
    <w:bookmarkEnd w:id="2"/>
    <w:p>
      <w:pPr>
        <w:spacing w:after="0"/>
        <w:ind w:left="0"/>
        <w:jc w:val="both"/>
      </w:pPr>
      <w:r>
        <w:rPr>
          <w:rFonts w:ascii="Times New Roman"/>
          <w:b w:val="false"/>
          <w:i w:val="false"/>
          <w:color w:val="000000"/>
          <w:sz w:val="28"/>
        </w:rPr>
        <w:t>
      1) жоғарыда көрсетілген Ереженің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күні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Е.Кенжеханұлы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Түркістан облысы әкімдігінің </w:t>
            </w:r>
            <w:r>
              <w:br/>
            </w:r>
            <w:r>
              <w:rPr>
                <w:rFonts w:ascii="Times New Roman"/>
                <w:b w:val="false"/>
                <w:i w:val="false"/>
                <w:color w:val="000000"/>
                <w:sz w:val="20"/>
              </w:rPr>
              <w:t>2023 жылғы 21 ақпандағы</w:t>
            </w:r>
            <w:r>
              <w:br/>
            </w:r>
            <w:r>
              <w:rPr>
                <w:rFonts w:ascii="Times New Roman"/>
                <w:b w:val="false"/>
                <w:i w:val="false"/>
                <w:color w:val="000000"/>
                <w:sz w:val="20"/>
              </w:rPr>
              <w:t>№ 33 қаулысына қосымша</w:t>
            </w:r>
          </w:p>
        </w:tc>
      </w:tr>
    </w:tbl>
    <w:bookmarkStart w:name="z7" w:id="5"/>
    <w:p>
      <w:pPr>
        <w:spacing w:after="0"/>
        <w:ind w:left="0"/>
        <w:jc w:val="left"/>
      </w:pPr>
      <w:r>
        <w:rPr>
          <w:rFonts w:ascii="Times New Roman"/>
          <w:b/>
          <w:i w:val="false"/>
          <w:color w:val="000000"/>
        </w:rPr>
        <w:t xml:space="preserve"> "Түркістан облысының ауыл шаруашылығы басқармасы"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ауыл шаруашылығы басқармасы" мемлекеттік мекемесі (бұдан әрі - Басқарма) ауыл шаруашылығы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Түркістан облысы, Түркістан қаласы, Жаңа қала шағын ауданы, 32 көшесі, ғимарат 20, индексі 161200.</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xml:space="preserve">
      11. Басқарманың құрылтайшысы Түркістан облысы әкімдігі болып табылады. </w:t>
      </w:r>
    </w:p>
    <w:bookmarkEnd w:id="17"/>
    <w:bookmarkStart w:name="z20" w:id="18"/>
    <w:p>
      <w:pPr>
        <w:spacing w:after="0"/>
        <w:ind w:left="0"/>
        <w:jc w:val="both"/>
      </w:pPr>
      <w:r>
        <w:rPr>
          <w:rFonts w:ascii="Times New Roman"/>
          <w:b w:val="false"/>
          <w:i w:val="false"/>
          <w:color w:val="000000"/>
          <w:sz w:val="28"/>
        </w:rPr>
        <w:t>
      12. Басқарма қызметін қаржыландыру Қазақстан Республикасының заңнамасына сәйкес республикалық және жергілікті бюджеттерден жүзеге асырылады.</w:t>
      </w:r>
    </w:p>
    <w:bookmarkEnd w:id="18"/>
    <w:bookmarkStart w:name="z21" w:id="19"/>
    <w:p>
      <w:pPr>
        <w:spacing w:after="0"/>
        <w:ind w:left="0"/>
        <w:jc w:val="both"/>
      </w:pPr>
      <w:r>
        <w:rPr>
          <w:rFonts w:ascii="Times New Roman"/>
          <w:b w:val="false"/>
          <w:i w:val="false"/>
          <w:color w:val="000000"/>
          <w:sz w:val="28"/>
        </w:rPr>
        <w:t>
      13. Басқарма кәсіпкерлік субъектілерімен Басқарманың өкілеттіктері болып табылатын міндеттерді орындау тұрғысында шарттық қарым-қатынас жасауға тыйым салынады.</w:t>
      </w:r>
    </w:p>
    <w:bookmarkEnd w:id="19"/>
    <w:p>
      <w:pPr>
        <w:spacing w:after="0"/>
        <w:ind w:left="0"/>
        <w:jc w:val="both"/>
      </w:pPr>
      <w:r>
        <w:rPr>
          <w:rFonts w:ascii="Times New Roman"/>
          <w:b w:val="false"/>
          <w:i w:val="false"/>
          <w:color w:val="000000"/>
          <w:sz w:val="28"/>
        </w:rPr>
        <w:t>
      Егер Басқарма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Басқарма "Түркістан облысының ауыл шаруашылығы басқармасы" мемлекеттік мекемесінің барлық құқықтары мен міндеттемелері бойынша, ветеринария саласын қоспағанда құқықтық мирасқоры болып табылады.</w:t>
      </w:r>
    </w:p>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xml:space="preserve">
      14. Мақсаттары: </w:t>
      </w:r>
    </w:p>
    <w:bookmarkEnd w:id="21"/>
    <w:p>
      <w:pPr>
        <w:spacing w:after="0"/>
        <w:ind w:left="0"/>
        <w:jc w:val="both"/>
      </w:pPr>
      <w:r>
        <w:rPr>
          <w:rFonts w:ascii="Times New Roman"/>
          <w:b w:val="false"/>
          <w:i w:val="false"/>
          <w:color w:val="000000"/>
          <w:sz w:val="28"/>
        </w:rPr>
        <w:t>
      1) Түркістан облысында ауыл шаруашылығын дамыту саласындағы мемлекеттік саясатты іске асыру жөніндегі жұмыстарды ұйымдастыру және үйлестіру;</w:t>
      </w:r>
    </w:p>
    <w:p>
      <w:pPr>
        <w:spacing w:after="0"/>
        <w:ind w:left="0"/>
        <w:jc w:val="both"/>
      </w:pPr>
      <w:r>
        <w:rPr>
          <w:rFonts w:ascii="Times New Roman"/>
          <w:b w:val="false"/>
          <w:i w:val="false"/>
          <w:color w:val="000000"/>
          <w:sz w:val="28"/>
        </w:rPr>
        <w:t>
      2) Қазақстан Республикасының ауыл шаруашылығы саласындағы заңнамасымен көзделген өзге де мақсаттарды жүзеге асыру.</w:t>
      </w:r>
    </w:p>
    <w:bookmarkStart w:name="z24" w:id="22"/>
    <w:p>
      <w:pPr>
        <w:spacing w:after="0"/>
        <w:ind w:left="0"/>
        <w:jc w:val="both"/>
      </w:pPr>
      <w:r>
        <w:rPr>
          <w:rFonts w:ascii="Times New Roman"/>
          <w:b w:val="false"/>
          <w:i w:val="false"/>
          <w:color w:val="000000"/>
          <w:sz w:val="28"/>
        </w:rPr>
        <w:t xml:space="preserve">
      15. Өкілеттіктері: </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Басқарманың құзыретiне кiретiн облыс әкiмдiгiнiң және (немесе) әкiмiнiң шешiмдерiнiң, өкiмдерiнiң, қаулыларының жобасын дайындауға қатысу;</w:t>
      </w:r>
    </w:p>
    <w:p>
      <w:pPr>
        <w:spacing w:after="0"/>
        <w:ind w:left="0"/>
        <w:jc w:val="both"/>
      </w:pPr>
      <w:r>
        <w:rPr>
          <w:rFonts w:ascii="Times New Roman"/>
          <w:b w:val="false"/>
          <w:i w:val="false"/>
          <w:color w:val="000000"/>
          <w:sz w:val="28"/>
        </w:rPr>
        <w:t>
      заңнамамен бекiтiлген тәртiпте мемлекеттiк органдардан, басқа да ұйымдардан өз қызметiн жүзеге асыруға қажеттi мәлiметтер сұратуға, сондай-ақ, басқа мемлекеттiк органдарға мәлiметтер ұсынуға;</w:t>
      </w:r>
    </w:p>
    <w:p>
      <w:pPr>
        <w:spacing w:after="0"/>
        <w:ind w:left="0"/>
        <w:jc w:val="both"/>
      </w:pPr>
      <w:r>
        <w:rPr>
          <w:rFonts w:ascii="Times New Roman"/>
          <w:b w:val="false"/>
          <w:i w:val="false"/>
          <w:color w:val="000000"/>
          <w:sz w:val="28"/>
        </w:rPr>
        <w:t>
      қарамағындағы ұйымдардың қаржылық-шаруашылық қызметіне ревизия жасауды Қазақстан Республикасы заңнамасында белгіленген тәртіппен жүзеге асыру;</w:t>
      </w:r>
    </w:p>
    <w:p>
      <w:pPr>
        <w:spacing w:after="0"/>
        <w:ind w:left="0"/>
        <w:jc w:val="both"/>
      </w:pPr>
      <w:r>
        <w:rPr>
          <w:rFonts w:ascii="Times New Roman"/>
          <w:b w:val="false"/>
          <w:i w:val="false"/>
          <w:color w:val="000000"/>
          <w:sz w:val="28"/>
        </w:rPr>
        <w:t>
      Басқарманың қарамағындағы ұйымдарды құру, қайта құру және тарату бойынша облыс әкiмдiгiне ұсыныстар енгiзу;</w:t>
      </w:r>
    </w:p>
    <w:p>
      <w:pPr>
        <w:spacing w:after="0"/>
        <w:ind w:left="0"/>
        <w:jc w:val="both"/>
      </w:pPr>
      <w:r>
        <w:rPr>
          <w:rFonts w:ascii="Times New Roman"/>
          <w:b w:val="false"/>
          <w:i w:val="false"/>
          <w:color w:val="000000"/>
          <w:sz w:val="28"/>
        </w:rPr>
        <w:t>
      жиналыстарды өткiзу тәртiбiн ұйымдастыру, облыс әкiмдiгiнiң отырыстарына қатысу;</w:t>
      </w:r>
    </w:p>
    <w:p>
      <w:pPr>
        <w:spacing w:after="0"/>
        <w:ind w:left="0"/>
        <w:jc w:val="both"/>
      </w:pPr>
      <w:r>
        <w:rPr>
          <w:rFonts w:ascii="Times New Roman"/>
          <w:b w:val="false"/>
          <w:i w:val="false"/>
          <w:color w:val="000000"/>
          <w:sz w:val="28"/>
        </w:rPr>
        <w:t xml:space="preserve">
      Қазақстан Республикасының заңдарына, Қазақстан Республикасы Президентiнiң және Үкiметiнiң актiлерiне,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құқықтарды жүзеге асыру.</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агроөнеркәсіптік кешенді дамыту бағдарламаларын іске асыру;</w:t>
      </w:r>
    </w:p>
    <w:p>
      <w:pPr>
        <w:spacing w:after="0"/>
        <w:ind w:left="0"/>
        <w:jc w:val="both"/>
      </w:pPr>
      <w:r>
        <w:rPr>
          <w:rFonts w:ascii="Times New Roman"/>
          <w:b w:val="false"/>
          <w:i w:val="false"/>
          <w:color w:val="000000"/>
          <w:sz w:val="28"/>
        </w:rPr>
        <w:t>
      өсімдік шаруашылығын дамыту бойынша іс-шараларды іске асыру;</w:t>
      </w:r>
    </w:p>
    <w:p>
      <w:pPr>
        <w:spacing w:after="0"/>
        <w:ind w:left="0"/>
        <w:jc w:val="both"/>
      </w:pPr>
      <w:r>
        <w:rPr>
          <w:rFonts w:ascii="Times New Roman"/>
          <w:b w:val="false"/>
          <w:i w:val="false"/>
          <w:color w:val="000000"/>
          <w:sz w:val="28"/>
        </w:rPr>
        <w:t>
      асыл тұқымды мал шаруашылығы саласындағы мемлекеттік саясатты іске асыру;</w:t>
      </w:r>
    </w:p>
    <w:p>
      <w:pPr>
        <w:spacing w:after="0"/>
        <w:ind w:left="0"/>
        <w:jc w:val="both"/>
      </w:pPr>
      <w:r>
        <w:rPr>
          <w:rFonts w:ascii="Times New Roman"/>
          <w:b w:val="false"/>
          <w:i w:val="false"/>
          <w:color w:val="000000"/>
          <w:sz w:val="28"/>
        </w:rPr>
        <w:t>
      агроөнеркәсіптік кешен саласында инновациялық технологияларды енгізу;</w:t>
      </w:r>
    </w:p>
    <w:p>
      <w:pPr>
        <w:spacing w:after="0"/>
        <w:ind w:left="0"/>
        <w:jc w:val="both"/>
      </w:pPr>
      <w:r>
        <w:rPr>
          <w:rFonts w:ascii="Times New Roman"/>
          <w:b w:val="false"/>
          <w:i w:val="false"/>
          <w:color w:val="000000"/>
          <w:sz w:val="28"/>
        </w:rPr>
        <w:t>
      облыстың агроөнеркәсіптік кешенінде іс-шараларды іске асыруға жәрдемдесу;</w:t>
      </w:r>
    </w:p>
    <w:p>
      <w:pPr>
        <w:spacing w:after="0"/>
        <w:ind w:left="0"/>
        <w:jc w:val="both"/>
      </w:pPr>
      <w:r>
        <w:rPr>
          <w:rFonts w:ascii="Times New Roman"/>
          <w:b w:val="false"/>
          <w:i w:val="false"/>
          <w:color w:val="000000"/>
          <w:sz w:val="28"/>
        </w:rPr>
        <w:t>
      астық нарығы саласындағы мемлекеттік саясатты іске асыру;</w:t>
      </w:r>
    </w:p>
    <w:p>
      <w:pPr>
        <w:spacing w:after="0"/>
        <w:ind w:left="0"/>
        <w:jc w:val="both"/>
      </w:pPr>
      <w:r>
        <w:rPr>
          <w:rFonts w:ascii="Times New Roman"/>
          <w:b w:val="false"/>
          <w:i w:val="false"/>
          <w:color w:val="000000"/>
          <w:sz w:val="28"/>
        </w:rPr>
        <w:t>
      тұқым шаруашылығы саласындағы мемлекеттік саясатты іске асыру;</w:t>
      </w:r>
    </w:p>
    <w:p>
      <w:pPr>
        <w:spacing w:after="0"/>
        <w:ind w:left="0"/>
        <w:jc w:val="both"/>
      </w:pPr>
      <w:r>
        <w:rPr>
          <w:rFonts w:ascii="Times New Roman"/>
          <w:b w:val="false"/>
          <w:i w:val="false"/>
          <w:color w:val="000000"/>
          <w:sz w:val="28"/>
        </w:rPr>
        <w:t>
      өсімдіктер карантині саласындағы мемлекеттік саясатты іске асыру;</w:t>
      </w:r>
    </w:p>
    <w:p>
      <w:pPr>
        <w:spacing w:after="0"/>
        <w:ind w:left="0"/>
        <w:jc w:val="both"/>
      </w:pPr>
      <w:r>
        <w:rPr>
          <w:rFonts w:ascii="Times New Roman"/>
          <w:b w:val="false"/>
          <w:i w:val="false"/>
          <w:color w:val="000000"/>
          <w:sz w:val="28"/>
        </w:rPr>
        <w:t>
      мақта саласын дамыту саласындағы мемлекеттік саясатты іске асыру;</w:t>
      </w:r>
    </w:p>
    <w:p>
      <w:pPr>
        <w:spacing w:after="0"/>
        <w:ind w:left="0"/>
        <w:jc w:val="both"/>
      </w:pPr>
      <w:r>
        <w:rPr>
          <w:rFonts w:ascii="Times New Roman"/>
          <w:b w:val="false"/>
          <w:i w:val="false"/>
          <w:color w:val="000000"/>
          <w:sz w:val="28"/>
        </w:rPr>
        <w:t>
      өсімдіктерді қорғау саласындағы мемлекеттік саясатты іске асыру;</w:t>
      </w:r>
    </w:p>
    <w:p>
      <w:pPr>
        <w:spacing w:after="0"/>
        <w:ind w:left="0"/>
        <w:jc w:val="both"/>
      </w:pPr>
      <w:r>
        <w:rPr>
          <w:rFonts w:ascii="Times New Roman"/>
          <w:b w:val="false"/>
          <w:i w:val="false"/>
          <w:color w:val="000000"/>
          <w:sz w:val="28"/>
        </w:rPr>
        <w:t xml:space="preserve">
      Басқарманың саласына жататын салаларды дамыту үшін инвестициялар тарту; </w:t>
      </w:r>
    </w:p>
    <w:p>
      <w:pPr>
        <w:spacing w:after="0"/>
        <w:ind w:left="0"/>
        <w:jc w:val="both"/>
      </w:pPr>
      <w:r>
        <w:rPr>
          <w:rFonts w:ascii="Times New Roman"/>
          <w:b w:val="false"/>
          <w:i w:val="false"/>
          <w:color w:val="000000"/>
          <w:sz w:val="28"/>
        </w:rPr>
        <w:t>
      агроөнеркәсіптік кешенді және ауылдық аумақтарды дамыту саласындағы мемлекеттік саясатты іске асыру;</w:t>
      </w:r>
    </w:p>
    <w:p>
      <w:pPr>
        <w:spacing w:after="0"/>
        <w:ind w:left="0"/>
        <w:jc w:val="both"/>
      </w:pPr>
      <w:r>
        <w:rPr>
          <w:rFonts w:ascii="Times New Roman"/>
          <w:b w:val="false"/>
          <w:i w:val="false"/>
          <w:color w:val="000000"/>
          <w:sz w:val="28"/>
        </w:rPr>
        <w:t>
      Басқарма саласына жататын салаларда қызметін жүзеге асыратын шетелдік заңды және жеке тұлғалармен заңнамада белгіленген тәртіппен өзара іс-қимыл жасау;</w:t>
      </w:r>
    </w:p>
    <w:p>
      <w:pPr>
        <w:spacing w:after="0"/>
        <w:ind w:left="0"/>
        <w:jc w:val="both"/>
      </w:pPr>
      <w:r>
        <w:rPr>
          <w:rFonts w:ascii="Times New Roman"/>
          <w:b w:val="false"/>
          <w:i w:val="false"/>
          <w:color w:val="000000"/>
          <w:sz w:val="28"/>
        </w:rPr>
        <w:t xml:space="preserve">
      Қазақстан Республикасының заңдарына, Қазақстан Республикасы Президентiнiң және Үкiметiнiң актiлерiне,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құқықтарды жүзеге асыру.</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xml:space="preserve">
      1)ауыл шаруашылығы дақылдары егіс алаңдарының құрылымын әртараптандыру мәселесі бойынша келісім (меморандум) жасасу; </w:t>
      </w:r>
    </w:p>
    <w:p>
      <w:pPr>
        <w:spacing w:after="0"/>
        <w:ind w:left="0"/>
        <w:jc w:val="both"/>
      </w:pPr>
      <w:r>
        <w:rPr>
          <w:rFonts w:ascii="Times New Roman"/>
          <w:b w:val="false"/>
          <w:i w:val="false"/>
          <w:color w:val="000000"/>
          <w:sz w:val="28"/>
        </w:rPr>
        <w:t>
      2)климаттың өзгеруіне осалдықты бағалауды өз құзыреті шегінде жүргізу;</w:t>
      </w:r>
    </w:p>
    <w:p>
      <w:pPr>
        <w:spacing w:after="0"/>
        <w:ind w:left="0"/>
        <w:jc w:val="both"/>
      </w:pPr>
      <w:r>
        <w:rPr>
          <w:rFonts w:ascii="Times New Roman"/>
          <w:b w:val="false"/>
          <w:i w:val="false"/>
          <w:color w:val="000000"/>
          <w:sz w:val="28"/>
        </w:rPr>
        <w:t>
      3)климаттың өзгеруіне бейімделу жөніндегі басымдықтар мен шараларды өз құзыреті шегінде айқындау;</w:t>
      </w:r>
    </w:p>
    <w:p>
      <w:pPr>
        <w:spacing w:after="0"/>
        <w:ind w:left="0"/>
        <w:jc w:val="both"/>
      </w:pPr>
      <w:r>
        <w:rPr>
          <w:rFonts w:ascii="Times New Roman"/>
          <w:b w:val="false"/>
          <w:i w:val="false"/>
          <w:color w:val="000000"/>
          <w:sz w:val="28"/>
        </w:rPr>
        <w:t>
      4)климаттың өзгеруіне бейімделу жөніндегі шараларды өз құзыреті шегінде жүзеге асыру;</w:t>
      </w:r>
    </w:p>
    <w:p>
      <w:pPr>
        <w:spacing w:after="0"/>
        <w:ind w:left="0"/>
        <w:jc w:val="both"/>
      </w:pPr>
      <w:r>
        <w:rPr>
          <w:rFonts w:ascii="Times New Roman"/>
          <w:b w:val="false"/>
          <w:i w:val="false"/>
          <w:color w:val="000000"/>
          <w:sz w:val="28"/>
        </w:rPr>
        <w:t xml:space="preserve">
      5)агроөнеркәсіптік кешен субъектілерiн Қазақстан Республикасы "Агроөнеркәсіптік кешенді және ауылдық аумақтарды дамытуды мемлекеттік реттеу туралы" </w:t>
      </w:r>
      <w:r>
        <w:rPr>
          <w:rFonts w:ascii="Times New Roman"/>
          <w:b w:val="false"/>
          <w:i w:val="false"/>
          <w:color w:val="000000"/>
          <w:sz w:val="28"/>
        </w:rPr>
        <w:t>Заңға</w:t>
      </w:r>
      <w:r>
        <w:rPr>
          <w:rFonts w:ascii="Times New Roman"/>
          <w:b w:val="false"/>
          <w:i w:val="false"/>
          <w:color w:val="000000"/>
          <w:sz w:val="28"/>
        </w:rPr>
        <w:t xml:space="preserve"> және осы саладағы басқа да нормативтік құқықтық актілерге сәйкес мемлекеттiк қолдау жөнiнде ұсыныстар әзiрлеу;</w:t>
      </w:r>
    </w:p>
    <w:p>
      <w:pPr>
        <w:spacing w:after="0"/>
        <w:ind w:left="0"/>
        <w:jc w:val="both"/>
      </w:pPr>
      <w:r>
        <w:rPr>
          <w:rFonts w:ascii="Times New Roman"/>
          <w:b w:val="false"/>
          <w:i w:val="false"/>
          <w:color w:val="000000"/>
          <w:sz w:val="28"/>
        </w:rPr>
        <w:t>
      6)агроөнеркәсiптiк кешенді дамыту саласындағы мемлекеттiк техникалық инспекцияны жүзеге асыру;</w:t>
      </w:r>
    </w:p>
    <w:p>
      <w:pPr>
        <w:spacing w:after="0"/>
        <w:ind w:left="0"/>
        <w:jc w:val="both"/>
      </w:pPr>
      <w:r>
        <w:rPr>
          <w:rFonts w:ascii="Times New Roman"/>
          <w:b w:val="false"/>
          <w:i w:val="false"/>
          <w:color w:val="000000"/>
          <w:sz w:val="28"/>
        </w:rPr>
        <w:t>
      7)агроөнеркәсiптiк кешен салаларын мамандармен қамтамасыз ету жөнiндегi шараларды жүзеге асыру, агроөнеркәсiптік кешен кадрларын даярлау, қайта даярлау және олардың бiліктілігін арттыру;</w:t>
      </w:r>
    </w:p>
    <w:p>
      <w:pPr>
        <w:spacing w:after="0"/>
        <w:ind w:left="0"/>
        <w:jc w:val="both"/>
      </w:pPr>
      <w:r>
        <w:rPr>
          <w:rFonts w:ascii="Times New Roman"/>
          <w:b w:val="false"/>
          <w:i w:val="false"/>
          <w:color w:val="000000"/>
          <w:sz w:val="28"/>
        </w:rPr>
        <w:t>
      8)шығарылатын өнiм түрлерi бойынша өңiрлiк көрмелер, жәрмеңкелер ұйымдастыру;</w:t>
      </w:r>
    </w:p>
    <w:p>
      <w:pPr>
        <w:spacing w:after="0"/>
        <w:ind w:left="0"/>
        <w:jc w:val="both"/>
      </w:pPr>
      <w:r>
        <w:rPr>
          <w:rFonts w:ascii="Times New Roman"/>
          <w:b w:val="false"/>
          <w:i w:val="false"/>
          <w:color w:val="000000"/>
          <w:sz w:val="28"/>
        </w:rPr>
        <w:t>
      9)"Агроөнеркәсіп кешеніндегі үздік кәсіп иесі" конкурсын өткізу;</w:t>
      </w:r>
    </w:p>
    <w:p>
      <w:pPr>
        <w:spacing w:after="0"/>
        <w:ind w:left="0"/>
        <w:jc w:val="both"/>
      </w:pPr>
      <w:r>
        <w:rPr>
          <w:rFonts w:ascii="Times New Roman"/>
          <w:b w:val="false"/>
          <w:i w:val="false"/>
          <w:color w:val="000000"/>
          <w:sz w:val="28"/>
        </w:rPr>
        <w:t>
      10)агроөнеркәсіптік кешен өнімінің саудасы бойынша көтерме базарлар ұйымдастыру;</w:t>
      </w:r>
    </w:p>
    <w:p>
      <w:pPr>
        <w:spacing w:after="0"/>
        <w:ind w:left="0"/>
        <w:jc w:val="both"/>
      </w:pPr>
      <w:r>
        <w:rPr>
          <w:rFonts w:ascii="Times New Roman"/>
          <w:b w:val="false"/>
          <w:i w:val="false"/>
          <w:color w:val="000000"/>
          <w:sz w:val="28"/>
        </w:rPr>
        <w:t>
      11)азық-түлік қауіпсіздігі жай-күйінің, бағалардың және агроөнеркәсіптік кешен өнімдері нарықтарының мониторингін жүргізу;</w:t>
      </w:r>
    </w:p>
    <w:p>
      <w:pPr>
        <w:spacing w:after="0"/>
        <w:ind w:left="0"/>
        <w:jc w:val="both"/>
      </w:pPr>
      <w:r>
        <w:rPr>
          <w:rFonts w:ascii="Times New Roman"/>
          <w:b w:val="false"/>
          <w:i w:val="false"/>
          <w:color w:val="000000"/>
          <w:sz w:val="28"/>
        </w:rPr>
        <w:t>
      12)әлеуметтік маңызы бар азық-түлік тауарларына бағаларды тұрақтандыру тетіктерін іске асыру;</w:t>
      </w:r>
    </w:p>
    <w:p>
      <w:pPr>
        <w:spacing w:after="0"/>
        <w:ind w:left="0"/>
        <w:jc w:val="both"/>
      </w:pPr>
      <w:r>
        <w:rPr>
          <w:rFonts w:ascii="Times New Roman"/>
          <w:b w:val="false"/>
          <w:i w:val="false"/>
          <w:color w:val="000000"/>
          <w:sz w:val="28"/>
        </w:rPr>
        <w:t>
      13)азық-түлік тауарларын сатып aлу бағдарламаларына қатысушыларды анықтау жөнiндегi комиссиялардың жұмысын ұйымдастыру;</w:t>
      </w:r>
    </w:p>
    <w:p>
      <w:pPr>
        <w:spacing w:after="0"/>
        <w:ind w:left="0"/>
        <w:jc w:val="both"/>
      </w:pPr>
      <w:r>
        <w:rPr>
          <w:rFonts w:ascii="Times New Roman"/>
          <w:b w:val="false"/>
          <w:i w:val="false"/>
          <w:color w:val="000000"/>
          <w:sz w:val="28"/>
        </w:rPr>
        <w:t>
      14)облыстың агроөнеркәсіптiк кешен саласында инновациялық тәжiрибенi тарату және енгізу жөнiндегі іс-шараларды әзірлеу және іске асыру;</w:t>
      </w:r>
    </w:p>
    <w:p>
      <w:pPr>
        <w:spacing w:after="0"/>
        <w:ind w:left="0"/>
        <w:jc w:val="both"/>
      </w:pPr>
      <w:r>
        <w:rPr>
          <w:rFonts w:ascii="Times New Roman"/>
          <w:b w:val="false"/>
          <w:i w:val="false"/>
          <w:color w:val="000000"/>
          <w:sz w:val="28"/>
        </w:rPr>
        <w:t>
      15)облыстың агроөнеркәсіптiк кешен саласында инновациялық жобаларды іріктеуді ұйымдастыру қағидаларын бекітуге облыс әкімдігіне ұсыныс енгізу;</w:t>
      </w:r>
    </w:p>
    <w:p>
      <w:pPr>
        <w:spacing w:after="0"/>
        <w:ind w:left="0"/>
        <w:jc w:val="both"/>
      </w:pPr>
      <w:r>
        <w:rPr>
          <w:rFonts w:ascii="Times New Roman"/>
          <w:b w:val="false"/>
          <w:i w:val="false"/>
          <w:color w:val="000000"/>
          <w:sz w:val="28"/>
        </w:rPr>
        <w:t>
      16)ауыл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және олардың ыдыстарын арнайы сақтау орындарын (көмінділерді) салуды, күтіп-ұстауды және реконструкциялауды қамтамасыз ету;</w:t>
      </w:r>
    </w:p>
    <w:p>
      <w:pPr>
        <w:spacing w:after="0"/>
        <w:ind w:left="0"/>
        <w:jc w:val="both"/>
      </w:pPr>
      <w:r>
        <w:rPr>
          <w:rFonts w:ascii="Times New Roman"/>
          <w:b w:val="false"/>
          <w:i w:val="false"/>
          <w:color w:val="000000"/>
          <w:sz w:val="28"/>
        </w:rPr>
        <w:t>
      17)асыл тұқымды малды сатып алуды, ұстауды және кең ауқымда өз төлi есебінен өсiру үшін мал басын молықтыратын төл өсiрудi ұйымдастыру;</w:t>
      </w:r>
    </w:p>
    <w:p>
      <w:pPr>
        <w:spacing w:after="0"/>
        <w:ind w:left="0"/>
        <w:jc w:val="both"/>
      </w:pPr>
      <w:r>
        <w:rPr>
          <w:rFonts w:ascii="Times New Roman"/>
          <w:b w:val="false"/>
          <w:i w:val="false"/>
          <w:color w:val="000000"/>
          <w:sz w:val="28"/>
        </w:rPr>
        <w:t>
      18)отандық ауыл шаруашылығы тауарларын өндiрушiлерге өткiзiлген бiрiншi, екiншi және үшiншi репродукциялы тұқымдардың құнын арзандатуды қамтамасыз ету;</w:t>
      </w:r>
    </w:p>
    <w:p>
      <w:pPr>
        <w:spacing w:after="0"/>
        <w:ind w:left="0"/>
        <w:jc w:val="both"/>
      </w:pPr>
      <w:r>
        <w:rPr>
          <w:rFonts w:ascii="Times New Roman"/>
          <w:b w:val="false"/>
          <w:i w:val="false"/>
          <w:color w:val="000000"/>
          <w:sz w:val="28"/>
        </w:rPr>
        <w:t>
      19)агроөнеркәсіптік кешенді дамыту саласындағы уәкілетті орган айқындайтын тізбе мен тәртіпке сәйкес облыста зиянды организмдерге қарсы күрес жөнінде іс-шаралар жүргізуді қамтамасыз ету;</w:t>
      </w:r>
    </w:p>
    <w:p>
      <w:pPr>
        <w:spacing w:after="0"/>
        <w:ind w:left="0"/>
        <w:jc w:val="both"/>
      </w:pPr>
      <w:r>
        <w:rPr>
          <w:rFonts w:ascii="Times New Roman"/>
          <w:b w:val="false"/>
          <w:i w:val="false"/>
          <w:color w:val="000000"/>
          <w:sz w:val="28"/>
        </w:rPr>
        <w:t>
      20)облыстың азық-түлік тауарлары қорларын есепке алуды жүргізу және агроөнеркәсіптік кешенді дамыту саласындағы уәкілетті органға есептілік ұсыну;</w:t>
      </w:r>
    </w:p>
    <w:p>
      <w:pPr>
        <w:spacing w:after="0"/>
        <w:ind w:left="0"/>
        <w:jc w:val="both"/>
      </w:pPr>
      <w:r>
        <w:rPr>
          <w:rFonts w:ascii="Times New Roman"/>
          <w:b w:val="false"/>
          <w:i w:val="false"/>
          <w:color w:val="000000"/>
          <w:sz w:val="28"/>
        </w:rPr>
        <w:t>
      21)агроөнеркәсіптік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w:t>
      </w:r>
    </w:p>
    <w:p>
      <w:pPr>
        <w:spacing w:after="0"/>
        <w:ind w:left="0"/>
        <w:jc w:val="both"/>
      </w:pPr>
      <w:r>
        <w:rPr>
          <w:rFonts w:ascii="Times New Roman"/>
          <w:b w:val="false"/>
          <w:i w:val="false"/>
          <w:color w:val="000000"/>
          <w:sz w:val="28"/>
        </w:rPr>
        <w:t>
      22)агроөнеркәсіптік кешен субъектісі инвестициялық салынымдар кезінде жұмсаған шығыстардың бір бөлігінің орнын толтыру;</w:t>
      </w:r>
    </w:p>
    <w:p>
      <w:pPr>
        <w:spacing w:after="0"/>
        <w:ind w:left="0"/>
        <w:jc w:val="both"/>
      </w:pPr>
      <w:r>
        <w:rPr>
          <w:rFonts w:ascii="Times New Roman"/>
          <w:b w:val="false"/>
          <w:i w:val="false"/>
          <w:color w:val="000000"/>
          <w:sz w:val="28"/>
        </w:rPr>
        <w:t>
      23)кепілдендірілген сатып алу бағасы және сатып алу бағасы белгіленетін, сатып алынатын ауылшаруашылық өнімі субсидияларының нормативін бекітуге облыс әкімдігіне ұсыныс енгізу;</w:t>
      </w:r>
    </w:p>
    <w:p>
      <w:pPr>
        <w:spacing w:after="0"/>
        <w:ind w:left="0"/>
        <w:jc w:val="both"/>
      </w:pPr>
      <w:r>
        <w:rPr>
          <w:rFonts w:ascii="Times New Roman"/>
          <w:b w:val="false"/>
          <w:i w:val="false"/>
          <w:color w:val="000000"/>
          <w:sz w:val="28"/>
        </w:rPr>
        <w:t>
      24)қайта өңдеуші кәсіпорындардың ауылшаруашылық өнімін тереңдете қайта өңдеп өнім шығаруы үшін оны сатып алу шығындарын субсидиялау;</w:t>
      </w:r>
    </w:p>
    <w:p>
      <w:pPr>
        <w:spacing w:after="0"/>
        <w:ind w:left="0"/>
        <w:jc w:val="both"/>
      </w:pPr>
      <w:r>
        <w:rPr>
          <w:rFonts w:ascii="Times New Roman"/>
          <w:b w:val="false"/>
          <w:i w:val="false"/>
          <w:color w:val="000000"/>
          <w:sz w:val="28"/>
        </w:rPr>
        <w:t>
      25)ауыл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p>
      <w:pPr>
        <w:spacing w:after="0"/>
        <w:ind w:left="0"/>
        <w:jc w:val="both"/>
      </w:pPr>
      <w:r>
        <w:rPr>
          <w:rFonts w:ascii="Times New Roman"/>
          <w:b w:val="false"/>
          <w:i w:val="false"/>
          <w:color w:val="000000"/>
          <w:sz w:val="28"/>
        </w:rPr>
        <w:t>
      26)тыңайтқыштардың (органикалық тыңайтқыштарды қоспағанда) құнын субсидиялауды жүзеге асыру;</w:t>
      </w:r>
    </w:p>
    <w:p>
      <w:pPr>
        <w:spacing w:after="0"/>
        <w:ind w:left="0"/>
        <w:jc w:val="both"/>
      </w:pPr>
      <w:r>
        <w:rPr>
          <w:rFonts w:ascii="Times New Roman"/>
          <w:b w:val="false"/>
          <w:i w:val="false"/>
          <w:color w:val="000000"/>
          <w:sz w:val="28"/>
        </w:rPr>
        <w:t>
      27)басым дақылдардың, оның ішінде көпжылдық екпелердің өндірісін субсидиялауды жүзеге асыру;</w:t>
      </w:r>
    </w:p>
    <w:p>
      <w:pPr>
        <w:spacing w:after="0"/>
        <w:ind w:left="0"/>
        <w:jc w:val="both"/>
      </w:pPr>
      <w:r>
        <w:rPr>
          <w:rFonts w:ascii="Times New Roman"/>
          <w:b w:val="false"/>
          <w:i w:val="false"/>
          <w:color w:val="000000"/>
          <w:sz w:val="28"/>
        </w:rPr>
        <w:t>
      28)саны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субсидиялауды жүзеге асыру;</w:t>
      </w:r>
    </w:p>
    <w:p>
      <w:pPr>
        <w:spacing w:after="0"/>
        <w:ind w:left="0"/>
        <w:jc w:val="both"/>
      </w:pPr>
      <w:r>
        <w:rPr>
          <w:rFonts w:ascii="Times New Roman"/>
          <w:b w:val="false"/>
          <w:i w:val="false"/>
          <w:color w:val="000000"/>
          <w:sz w:val="28"/>
        </w:rPr>
        <w:t>
      29)жеке және заңды тұлғаларға жеміс дақылдарының бактериялық күйігін жұқтырған жойылған жеміс-жидек дақылдарын отырғызу мен өсіру шығындарын өтеу;</w:t>
      </w:r>
    </w:p>
    <w:p>
      <w:pPr>
        <w:spacing w:after="0"/>
        <w:ind w:left="0"/>
        <w:jc w:val="both"/>
      </w:pPr>
      <w:r>
        <w:rPr>
          <w:rFonts w:ascii="Times New Roman"/>
          <w:b w:val="false"/>
          <w:i w:val="false"/>
          <w:color w:val="000000"/>
          <w:sz w:val="28"/>
        </w:rPr>
        <w:t>
      30)ауыл шаруашылығы жануарларын жаюдың үлгілік қағидалары негізінде әзірленген ауыл шаруашылығы жануарларын жаю қағидаларын облыстық мәслихаттың бекітуіне ұсыну</w:t>
      </w:r>
    </w:p>
    <w:p>
      <w:pPr>
        <w:spacing w:after="0"/>
        <w:ind w:left="0"/>
        <w:jc w:val="both"/>
      </w:pPr>
      <w:r>
        <w:rPr>
          <w:rFonts w:ascii="Times New Roman"/>
          <w:b w:val="false"/>
          <w:i w:val="false"/>
          <w:color w:val="000000"/>
          <w:sz w:val="28"/>
        </w:rPr>
        <w:t xml:space="preserve">
      31)мыналар: </w:t>
      </w:r>
    </w:p>
    <w:p>
      <w:pPr>
        <w:spacing w:after="0"/>
        <w:ind w:left="0"/>
        <w:jc w:val="both"/>
      </w:pPr>
      <w:r>
        <w:rPr>
          <w:rFonts w:ascii="Times New Roman"/>
          <w:b w:val="false"/>
          <w:i w:val="false"/>
          <w:color w:val="000000"/>
          <w:sz w:val="28"/>
        </w:rPr>
        <w:t>
      агроөнеркәсіптiк кешен салаларына инвестициялар мен екiншi деңгейдегi банктердің кредиттерiн тарту;</w:t>
      </w:r>
    </w:p>
    <w:p>
      <w:pPr>
        <w:spacing w:after="0"/>
        <w:ind w:left="0"/>
        <w:jc w:val="both"/>
      </w:pPr>
      <w:r>
        <w:rPr>
          <w:rFonts w:ascii="Times New Roman"/>
          <w:b w:val="false"/>
          <w:i w:val="false"/>
          <w:color w:val="000000"/>
          <w:sz w:val="28"/>
        </w:rPr>
        <w:t>
      мамандандырылған мал шаруашылығы қожалықтарының өсуi үшiн жағдай жасау бойынша iс-шаралар әзiрлеу;</w:t>
      </w:r>
    </w:p>
    <w:p>
      <w:pPr>
        <w:spacing w:after="0"/>
        <w:ind w:left="0"/>
        <w:jc w:val="both"/>
      </w:pPr>
      <w:r>
        <w:rPr>
          <w:rFonts w:ascii="Times New Roman"/>
          <w:b w:val="false"/>
          <w:i w:val="false"/>
          <w:color w:val="000000"/>
          <w:sz w:val="28"/>
        </w:rPr>
        <w:t>
      бәсекеге қабiлеттi өндiрiстердi қалыптастыру және дамыту, оларды жаңғырту және сапа менеджментiнiң халықаралық жүйесiне көшiру үшiн жағдай жасау;</w:t>
      </w:r>
    </w:p>
    <w:p>
      <w:pPr>
        <w:spacing w:after="0"/>
        <w:ind w:left="0"/>
        <w:jc w:val="both"/>
      </w:pPr>
      <w:r>
        <w:rPr>
          <w:rFonts w:ascii="Times New Roman"/>
          <w:b w:val="false"/>
          <w:i w:val="false"/>
          <w:color w:val="000000"/>
          <w:sz w:val="28"/>
        </w:rPr>
        <w:t>
      32)бюджет қаражаты есебінен қаржыландырылатын ауылдық аумақтардың әлеуметтік және инженерлік инфрақұрылымын дамытудың ауылдық аумақтарды дамыту саласындағы уәкілетті органмен келісілген жергілікті бюджеттік басым инвестициялық жобаларының және агроөнеркәсіптік кешенді дамыту жөніндегі жобалардың тізбесін жасау;</w:t>
      </w:r>
    </w:p>
    <w:p>
      <w:pPr>
        <w:spacing w:after="0"/>
        <w:ind w:left="0"/>
        <w:jc w:val="both"/>
      </w:pPr>
      <w:r>
        <w:rPr>
          <w:rFonts w:ascii="Times New Roman"/>
          <w:b w:val="false"/>
          <w:i w:val="false"/>
          <w:color w:val="000000"/>
          <w:sz w:val="28"/>
        </w:rPr>
        <w:t>
      33)агроөнеркәсiптiк кешеннiң ақпараттық-маркетингтiк жүйесiнiң жұмыс iстеуi мен дамуы үшін жағдай жасау;</w:t>
      </w:r>
    </w:p>
    <w:p>
      <w:pPr>
        <w:spacing w:after="0"/>
        <w:ind w:left="0"/>
        <w:jc w:val="both"/>
      </w:pPr>
      <w:r>
        <w:rPr>
          <w:rFonts w:ascii="Times New Roman"/>
          <w:b w:val="false"/>
          <w:i w:val="false"/>
          <w:color w:val="000000"/>
          <w:sz w:val="28"/>
        </w:rPr>
        <w:t>
      34)ішкі және сыртқы азық-түлiк нарықтарындағы ахуалды зерделеу және агроөнеркәсіптік кешен субъектілерінің тиісті ақпаратқа қол жеткізуін қамтамасыз ету;</w:t>
      </w:r>
    </w:p>
    <w:p>
      <w:pPr>
        <w:spacing w:after="0"/>
        <w:ind w:left="0"/>
        <w:jc w:val="both"/>
      </w:pPr>
      <w:r>
        <w:rPr>
          <w:rFonts w:ascii="Times New Roman"/>
          <w:b w:val="false"/>
          <w:i w:val="false"/>
          <w:color w:val="000000"/>
          <w:sz w:val="28"/>
        </w:rPr>
        <w:t>
      35)агроөнеркәсіптік кешеннің және ауылдық аумақтардың жай-күйi мен дамуы туралы ақпаратты агроөнеркәсіптiк кешендi және ауылдық аумақтарды дамыту мәселелерi жөнiндегі уәкілеттi мемлекеттiк органдарға беру;</w:t>
      </w:r>
    </w:p>
    <w:p>
      <w:pPr>
        <w:spacing w:after="0"/>
        <w:ind w:left="0"/>
        <w:jc w:val="both"/>
      </w:pPr>
      <w:r>
        <w:rPr>
          <w:rFonts w:ascii="Times New Roman"/>
          <w:b w:val="false"/>
          <w:i w:val="false"/>
          <w:color w:val="000000"/>
          <w:sz w:val="28"/>
        </w:rPr>
        <w:t>
      36)Түркістан облысын азық-түлікпен қамтамасыз етілу теңгерімін жасау;</w:t>
      </w:r>
    </w:p>
    <w:p>
      <w:pPr>
        <w:spacing w:after="0"/>
        <w:ind w:left="0"/>
        <w:jc w:val="both"/>
      </w:pPr>
      <w:r>
        <w:rPr>
          <w:rFonts w:ascii="Times New Roman"/>
          <w:b w:val="false"/>
          <w:i w:val="false"/>
          <w:color w:val="000000"/>
          <w:sz w:val="28"/>
        </w:rPr>
        <w:t>
      37)әлеуметтік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үшін мамандандырылған ұйымдардан көрсетілетін қызметтерді сатып алуды жүзеге асыру;</w:t>
      </w:r>
    </w:p>
    <w:p>
      <w:pPr>
        <w:spacing w:after="0"/>
        <w:ind w:left="0"/>
        <w:jc w:val="both"/>
      </w:pPr>
      <w:r>
        <w:rPr>
          <w:rFonts w:ascii="Times New Roman"/>
          <w:b w:val="false"/>
          <w:i w:val="false"/>
          <w:color w:val="000000"/>
          <w:sz w:val="28"/>
        </w:rPr>
        <w:t>
      38)әлеуметтік маңызы бар азық-түлік тауарларына бағаларды тұрақтандыру тетіктерін іске асыру жөніндегі комиссияны құруға облыс әкімдігіне ұсыныс енгізу және оның жұмысын ұйымдастыру;</w:t>
      </w:r>
    </w:p>
    <w:p>
      <w:pPr>
        <w:spacing w:after="0"/>
        <w:ind w:left="0"/>
        <w:jc w:val="both"/>
      </w:pPr>
      <w:r>
        <w:rPr>
          <w:rFonts w:ascii="Times New Roman"/>
          <w:b w:val="false"/>
          <w:i w:val="false"/>
          <w:color w:val="000000"/>
          <w:sz w:val="28"/>
        </w:rPr>
        <w:t>
      39)әлеуметтік маңызы бар азық-түлік тауарларына бағаларды тұрақтандыру тетіктерін іске асыру қағидаларын әзірлеу және облыс әкімдігіне бекітуге ұсыну;</w:t>
      </w:r>
    </w:p>
    <w:p>
      <w:pPr>
        <w:spacing w:after="0"/>
        <w:ind w:left="0"/>
        <w:jc w:val="both"/>
      </w:pPr>
      <w:r>
        <w:rPr>
          <w:rFonts w:ascii="Times New Roman"/>
          <w:b w:val="false"/>
          <w:i w:val="false"/>
          <w:color w:val="000000"/>
          <w:sz w:val="28"/>
        </w:rPr>
        <w:t>
      40)облыс әкімдігіне әлеуметтік маңызы бар азық-түлік тауарларына бағаларды тұрақтандыру тетіктерін іске асыру үшін сатып алынатын азық-түлік тауарларының шекті сауда үстемесін және тізбесін бекіту жөнінде ұсыныстар енгізу;</w:t>
      </w:r>
    </w:p>
    <w:p>
      <w:pPr>
        <w:spacing w:after="0"/>
        <w:ind w:left="0"/>
        <w:jc w:val="both"/>
      </w:pPr>
      <w:r>
        <w:rPr>
          <w:rFonts w:ascii="Times New Roman"/>
          <w:b w:val="false"/>
          <w:i w:val="false"/>
          <w:color w:val="000000"/>
          <w:sz w:val="28"/>
        </w:rPr>
        <w:t>
      41)агроөнеркәсіптік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субсидиялауды жүзеге асыру;</w:t>
      </w:r>
    </w:p>
    <w:p>
      <w:pPr>
        <w:spacing w:after="0"/>
        <w:ind w:left="0"/>
        <w:jc w:val="both"/>
      </w:pPr>
      <w:r>
        <w:rPr>
          <w:rFonts w:ascii="Times New Roman"/>
          <w:b w:val="false"/>
          <w:i w:val="false"/>
          <w:color w:val="000000"/>
          <w:sz w:val="28"/>
        </w:rPr>
        <w:t>
      42)ішкі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субсидиялауды жүзеге асыру;</w:t>
      </w:r>
    </w:p>
    <w:p>
      <w:pPr>
        <w:spacing w:after="0"/>
        <w:ind w:left="0"/>
        <w:jc w:val="both"/>
      </w:pPr>
      <w:r>
        <w:rPr>
          <w:rFonts w:ascii="Times New Roman"/>
          <w:b w:val="false"/>
          <w:i w:val="false"/>
          <w:color w:val="000000"/>
          <w:sz w:val="28"/>
        </w:rPr>
        <w:t>
      43)агроөнеркәсіптік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субсидиялауды жүзеге асыру;</w:t>
      </w:r>
    </w:p>
    <w:p>
      <w:pPr>
        <w:spacing w:after="0"/>
        <w:ind w:left="0"/>
        <w:jc w:val="both"/>
      </w:pPr>
      <w:r>
        <w:rPr>
          <w:rFonts w:ascii="Times New Roman"/>
          <w:b w:val="false"/>
          <w:i w:val="false"/>
          <w:color w:val="000000"/>
          <w:sz w:val="28"/>
        </w:rPr>
        <w:t>
      44)бюджеттік бағдарламаларды жоспарлау, негіздеу, іске асыру және нәтижелерге қол жеткізу;</w:t>
      </w:r>
    </w:p>
    <w:p>
      <w:pPr>
        <w:spacing w:after="0"/>
        <w:ind w:left="0"/>
        <w:jc w:val="both"/>
      </w:pPr>
      <w:r>
        <w:rPr>
          <w:rFonts w:ascii="Times New Roman"/>
          <w:b w:val="false"/>
          <w:i w:val="false"/>
          <w:color w:val="000000"/>
          <w:sz w:val="28"/>
        </w:rPr>
        <w:t>
      45)мына бағыттар бойынша облыстың агроөнеркәсіптік кешенін субсидиялауды жүзеге асыру:</w:t>
      </w:r>
    </w:p>
    <w:p>
      <w:pPr>
        <w:spacing w:after="0"/>
        <w:ind w:left="0"/>
        <w:jc w:val="both"/>
      </w:pPr>
      <w:r>
        <w:rPr>
          <w:rFonts w:ascii="Times New Roman"/>
          <w:b w:val="false"/>
          <w:i w:val="false"/>
          <w:color w:val="000000"/>
          <w:sz w:val="28"/>
        </w:rPr>
        <w:t>
      тұқым шаруашылығын дамыту;</w:t>
      </w:r>
    </w:p>
    <w:p>
      <w:pPr>
        <w:spacing w:after="0"/>
        <w:ind w:left="0"/>
        <w:jc w:val="both"/>
      </w:pPr>
      <w:r>
        <w:rPr>
          <w:rFonts w:ascii="Times New Roman"/>
          <w:b w:val="false"/>
          <w:i w:val="false"/>
          <w:color w:val="000000"/>
          <w:sz w:val="28"/>
        </w:rPr>
        <w:t>
      мал шаруашылығы өнімінің өнімділігі мен сапасын арттыру;</w:t>
      </w:r>
    </w:p>
    <w:p>
      <w:pPr>
        <w:spacing w:after="0"/>
        <w:ind w:left="0"/>
        <w:jc w:val="both"/>
      </w:pPr>
      <w:r>
        <w:rPr>
          <w:rFonts w:ascii="Times New Roman"/>
          <w:b w:val="false"/>
          <w:i w:val="false"/>
          <w:color w:val="000000"/>
          <w:sz w:val="28"/>
        </w:rPr>
        <w:t>
      асыл тұқымды мал шаруашылығын дамыту:</w:t>
      </w:r>
    </w:p>
    <w:p>
      <w:pPr>
        <w:spacing w:after="0"/>
        <w:ind w:left="0"/>
        <w:jc w:val="both"/>
      </w:pPr>
      <w:r>
        <w:rPr>
          <w:rFonts w:ascii="Times New Roman"/>
          <w:b w:val="false"/>
          <w:i w:val="false"/>
          <w:color w:val="000000"/>
          <w:sz w:val="28"/>
        </w:rPr>
        <w:t>
      агроөнеркәсіптік кешен субъектісі инвестициялық салынымдар кезінде жұмсаған шығыстардың бір бөлігінің орнын толтыру бойынша субсидиялау;</w:t>
      </w:r>
    </w:p>
    <w:p>
      <w:pPr>
        <w:spacing w:after="0"/>
        <w:ind w:left="0"/>
        <w:jc w:val="both"/>
      </w:pPr>
      <w:r>
        <w:rPr>
          <w:rFonts w:ascii="Times New Roman"/>
          <w:b w:val="false"/>
          <w:i w:val="false"/>
          <w:color w:val="000000"/>
          <w:sz w:val="28"/>
        </w:rPr>
        <w:t>
      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w:t>
      </w:r>
    </w:p>
    <w:p>
      <w:pPr>
        <w:spacing w:after="0"/>
        <w:ind w:left="0"/>
        <w:jc w:val="both"/>
      </w:pPr>
      <w:r>
        <w:rPr>
          <w:rFonts w:ascii="Times New Roman"/>
          <w:b w:val="false"/>
          <w:i w:val="false"/>
          <w:color w:val="000000"/>
          <w:sz w:val="28"/>
        </w:rPr>
        <w:t>
      ауыл шаруашылығы дақылдарын қорғалған топырақта өсіру;</w:t>
      </w:r>
    </w:p>
    <w:p>
      <w:pPr>
        <w:spacing w:after="0"/>
        <w:ind w:left="0"/>
        <w:jc w:val="both"/>
      </w:pPr>
      <w:r>
        <w:rPr>
          <w:rFonts w:ascii="Times New Roman"/>
          <w:b w:val="false"/>
          <w:i w:val="false"/>
          <w:color w:val="000000"/>
          <w:sz w:val="28"/>
        </w:rPr>
        <w:t>
      отандық ауыл шаруашылығы өнімін қайта өңдеу үлесін ұлғайту;</w:t>
      </w:r>
    </w:p>
    <w:p>
      <w:pPr>
        <w:spacing w:after="0"/>
        <w:ind w:left="0"/>
        <w:jc w:val="both"/>
      </w:pPr>
      <w:r>
        <w:rPr>
          <w:rFonts w:ascii="Times New Roman"/>
          <w:b w:val="false"/>
          <w:i w:val="false"/>
          <w:color w:val="000000"/>
          <w:sz w:val="28"/>
        </w:rPr>
        <w:t>
      агроөнеркәсіптік кешен субъектілерінің қарыздарын кепілдендіру мен сақтандыру шеңберінде субсидиялау;</w:t>
      </w:r>
    </w:p>
    <w:p>
      <w:pPr>
        <w:spacing w:after="0"/>
        <w:ind w:left="0"/>
        <w:jc w:val="both"/>
      </w:pPr>
      <w:r>
        <w:rPr>
          <w:rFonts w:ascii="Times New Roman"/>
          <w:b w:val="false"/>
          <w:i w:val="false"/>
          <w:color w:val="000000"/>
          <w:sz w:val="28"/>
        </w:rPr>
        <w:t>
      46)тұқым шаруашылығы саласындағы мемлекеттік бақылауды жүзеге асыру;</w:t>
      </w:r>
    </w:p>
    <w:p>
      <w:pPr>
        <w:spacing w:after="0"/>
        <w:ind w:left="0"/>
        <w:jc w:val="both"/>
      </w:pPr>
      <w:r>
        <w:rPr>
          <w:rFonts w:ascii="Times New Roman"/>
          <w:b w:val="false"/>
          <w:i w:val="false"/>
          <w:color w:val="000000"/>
          <w:sz w:val="28"/>
        </w:rPr>
        <w:t>
      47)уәкілетті органның қарауына элиталық тұқым өсіру шаруашылықтарының элиталық тұқымдарды өндіру мен өткізу көлемі жөнінде ұсыныстар енгізу;</w:t>
      </w:r>
    </w:p>
    <w:p>
      <w:pPr>
        <w:spacing w:after="0"/>
        <w:ind w:left="0"/>
        <w:jc w:val="both"/>
      </w:pPr>
      <w:r>
        <w:rPr>
          <w:rFonts w:ascii="Times New Roman"/>
          <w:b w:val="false"/>
          <w:i w:val="false"/>
          <w:color w:val="000000"/>
          <w:sz w:val="28"/>
        </w:rPr>
        <w:t>
      48)тұқым шаруашылығы субъектілеріне және тұқым сапасына сараптама жүргізу жөніндегі зертханаларға уәкілетті орган айқындайтын тәртіппен тиісті куәлік бере отырып, оларды аттестаттауды жүргізу;</w:t>
      </w:r>
    </w:p>
    <w:p>
      <w:pPr>
        <w:spacing w:after="0"/>
        <w:ind w:left="0"/>
        <w:jc w:val="both"/>
      </w:pPr>
      <w:r>
        <w:rPr>
          <w:rFonts w:ascii="Times New Roman"/>
          <w:b w:val="false"/>
          <w:i w:val="false"/>
          <w:color w:val="000000"/>
          <w:sz w:val="28"/>
        </w:rPr>
        <w:t xml:space="preserve">
      49)рұқсаттар мен хабарламалардың мемлекеттік электрондық тізілімін жүргізу; </w:t>
      </w:r>
    </w:p>
    <w:p>
      <w:pPr>
        <w:spacing w:after="0"/>
        <w:ind w:left="0"/>
        <w:jc w:val="both"/>
      </w:pPr>
      <w:r>
        <w:rPr>
          <w:rFonts w:ascii="Times New Roman"/>
          <w:b w:val="false"/>
          <w:i w:val="false"/>
          <w:color w:val="000000"/>
          <w:sz w:val="28"/>
        </w:rPr>
        <w:t>
      50)облыс бойынша тұқымдар баланстарын жасау;</w:t>
      </w:r>
    </w:p>
    <w:p>
      <w:pPr>
        <w:spacing w:after="0"/>
        <w:ind w:left="0"/>
        <w:jc w:val="both"/>
      </w:pPr>
      <w:r>
        <w:rPr>
          <w:rFonts w:ascii="Times New Roman"/>
          <w:b w:val="false"/>
          <w:i w:val="false"/>
          <w:color w:val="000000"/>
          <w:sz w:val="28"/>
        </w:rPr>
        <w:t>
      51)облыс бойынша тұқым ресурстарының мониторингін жүзеге асырады;</w:t>
      </w:r>
    </w:p>
    <w:p>
      <w:pPr>
        <w:spacing w:after="0"/>
        <w:ind w:left="0"/>
        <w:jc w:val="both"/>
      </w:pPr>
      <w:r>
        <w:rPr>
          <w:rFonts w:ascii="Times New Roman"/>
          <w:b w:val="false"/>
          <w:i w:val="false"/>
          <w:color w:val="000000"/>
          <w:sz w:val="28"/>
        </w:rPr>
        <w:t>
      52)ауыл шаруашылығы саласындағы уәкілетті органға ауыл шаруашылығы дақылдарының тұқым шаруашылығы саласындағы қажетті ақпарат беруді қамтамасыз ету;</w:t>
      </w:r>
    </w:p>
    <w:p>
      <w:pPr>
        <w:spacing w:after="0"/>
        <w:ind w:left="0"/>
        <w:jc w:val="both"/>
      </w:pPr>
      <w:r>
        <w:rPr>
          <w:rFonts w:ascii="Times New Roman"/>
          <w:b w:val="false"/>
          <w:i w:val="false"/>
          <w:color w:val="000000"/>
          <w:sz w:val="28"/>
        </w:rPr>
        <w:t>
      53)құзыреті шегінде ауыл шаруашылығы тауарларын өндірушілердің сақтық және ауыспалы тұқым қорларын қалыптастыруына жәрдемдесу;</w:t>
      </w:r>
    </w:p>
    <w:p>
      <w:pPr>
        <w:spacing w:after="0"/>
        <w:ind w:left="0"/>
        <w:jc w:val="both"/>
      </w:pPr>
      <w:r>
        <w:rPr>
          <w:rFonts w:ascii="Times New Roman"/>
          <w:b w:val="false"/>
          <w:i w:val="false"/>
          <w:color w:val="000000"/>
          <w:sz w:val="28"/>
        </w:rPr>
        <w:t>
      54)бастапқы, элиталық тұқым шаруашылығын жүргізу және ауыл шаруашылығы дақылдарының тұқымдарын жаппай көбейту схемалары мен әдістері бойынша ұсыныстар енгізу;</w:t>
      </w:r>
    </w:p>
    <w:p>
      <w:pPr>
        <w:spacing w:after="0"/>
        <w:ind w:left="0"/>
        <w:jc w:val="both"/>
      </w:pPr>
      <w:r>
        <w:rPr>
          <w:rFonts w:ascii="Times New Roman"/>
          <w:b w:val="false"/>
          <w:i w:val="false"/>
          <w:color w:val="000000"/>
          <w:sz w:val="28"/>
        </w:rPr>
        <w:t>
      55)сұрыптық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бақылауды жүзеге асыру;</w:t>
      </w:r>
    </w:p>
    <w:p>
      <w:pPr>
        <w:spacing w:after="0"/>
        <w:ind w:left="0"/>
        <w:jc w:val="both"/>
      </w:pPr>
      <w:r>
        <w:rPr>
          <w:rFonts w:ascii="Times New Roman"/>
          <w:b w:val="false"/>
          <w:i w:val="false"/>
          <w:color w:val="000000"/>
          <w:sz w:val="28"/>
        </w:rPr>
        <w:t xml:space="preserve">
      56)Қазақстан Республикасының "Тұқым шаруашылығы туралы" Заңының 6-1-бабының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айқындалатын квоталар шегінде субсидиялауға жататын тұқымдарды өткізудің шекті бағасын белгілеу туралы облыс әкімдігіне ұсыныс енгізу;</w:t>
      </w:r>
    </w:p>
    <w:p>
      <w:pPr>
        <w:spacing w:after="0"/>
        <w:ind w:left="0"/>
        <w:jc w:val="both"/>
      </w:pPr>
      <w:r>
        <w:rPr>
          <w:rFonts w:ascii="Times New Roman"/>
          <w:b w:val="false"/>
          <w:i w:val="false"/>
          <w:color w:val="000000"/>
          <w:sz w:val="28"/>
        </w:rPr>
        <w:t>
      57)субсидиялауға жататын тұқымдардың әрбір түрі бойынша жыл сайынғы квоталарды:</w:t>
      </w:r>
    </w:p>
    <w:p>
      <w:pPr>
        <w:spacing w:after="0"/>
        <w:ind w:left="0"/>
        <w:jc w:val="both"/>
      </w:pPr>
      <w:r>
        <w:rPr>
          <w:rFonts w:ascii="Times New Roman"/>
          <w:b w:val="false"/>
          <w:i w:val="false"/>
          <w:color w:val="000000"/>
          <w:sz w:val="28"/>
        </w:rPr>
        <w:t>
      тұқым шаруашылығы саласында аттестатталған әрбір субъект үшін – бірегей тұқымдар бойынша;</w:t>
      </w:r>
    </w:p>
    <w:p>
      <w:pPr>
        <w:spacing w:after="0"/>
        <w:ind w:left="0"/>
        <w:jc w:val="both"/>
      </w:pPr>
      <w:r>
        <w:rPr>
          <w:rFonts w:ascii="Times New Roman"/>
          <w:b w:val="false"/>
          <w:i w:val="false"/>
          <w:color w:val="000000"/>
          <w:sz w:val="28"/>
        </w:rPr>
        <w:t>
      әрбір әкімшілік-аумақтық бірлік үшін элиталық тұқымдар бойынша айқындау;</w:t>
      </w:r>
    </w:p>
    <w:p>
      <w:pPr>
        <w:spacing w:after="0"/>
        <w:ind w:left="0"/>
        <w:jc w:val="both"/>
      </w:pPr>
      <w:r>
        <w:rPr>
          <w:rFonts w:ascii="Times New Roman"/>
          <w:b w:val="false"/>
          <w:i w:val="false"/>
          <w:color w:val="000000"/>
          <w:sz w:val="28"/>
        </w:rPr>
        <w:t>
      58)субсидияланған бiрегей және элиталық тұқымдардың мақсатты пайдаланылуын бақылау;</w:t>
      </w:r>
    </w:p>
    <w:p>
      <w:pPr>
        <w:spacing w:after="0"/>
        <w:ind w:left="0"/>
        <w:jc w:val="both"/>
      </w:pPr>
      <w:r>
        <w:rPr>
          <w:rFonts w:ascii="Times New Roman"/>
          <w:b w:val="false"/>
          <w:i w:val="false"/>
          <w:color w:val="000000"/>
          <w:sz w:val="28"/>
        </w:rPr>
        <w:t>
      59)байқаудан өткiзушiлер мен тұқым сарапшылары кадрларын даярлауды және олардың бiлiктiлiгiн арттыруды ұйымдастыру;</w:t>
      </w:r>
    </w:p>
    <w:p>
      <w:pPr>
        <w:spacing w:after="0"/>
        <w:ind w:left="0"/>
        <w:jc w:val="both"/>
      </w:pPr>
      <w:r>
        <w:rPr>
          <w:rFonts w:ascii="Times New Roman"/>
          <w:b w:val="false"/>
          <w:i w:val="false"/>
          <w:color w:val="000000"/>
          <w:sz w:val="28"/>
        </w:rPr>
        <w:t>
      60)ауыл шаруашылығы өсiмдiктерi тұқымдарының сұрыптық және егістік сапасына сараптама жүргiзу жөнiндегi нормативтiк құқықтық актiлердiң сақталуына бақылауды жүзеге асыру;</w:t>
      </w:r>
    </w:p>
    <w:p>
      <w:pPr>
        <w:spacing w:after="0"/>
        <w:ind w:left="0"/>
        <w:jc w:val="both"/>
      </w:pPr>
      <w:r>
        <w:rPr>
          <w:rFonts w:ascii="Times New Roman"/>
          <w:b w:val="false"/>
          <w:i w:val="false"/>
          <w:color w:val="000000"/>
          <w:sz w:val="28"/>
        </w:rPr>
        <w:t>
      61)тұқым шаруашылығы жөнiндегі мемлекеттік инспектордың ұсынысы негізінде:</w:t>
      </w:r>
    </w:p>
    <w:p>
      <w:pPr>
        <w:spacing w:after="0"/>
        <w:ind w:left="0"/>
        <w:jc w:val="both"/>
      </w:pPr>
      <w:r>
        <w:rPr>
          <w:rFonts w:ascii="Times New Roman"/>
          <w:b w:val="false"/>
          <w:i w:val="false"/>
          <w:color w:val="000000"/>
          <w:sz w:val="28"/>
        </w:rPr>
        <w:t>
      субъектiнiң тұқым шаруашылығы саласындағы қызметтi жүзеге асыруға құқығын куәландыратын аттестаттау туралы куәлігінің қолданысын;</w:t>
      </w:r>
    </w:p>
    <w:p>
      <w:pPr>
        <w:spacing w:after="0"/>
        <w:ind w:left="0"/>
        <w:jc w:val="both"/>
      </w:pPr>
      <w:r>
        <w:rPr>
          <w:rFonts w:ascii="Times New Roman"/>
          <w:b w:val="false"/>
          <w:i w:val="false"/>
          <w:color w:val="000000"/>
          <w:sz w:val="28"/>
        </w:rPr>
        <w:t>
      тұқымдардың сұрыптық және егістік сапаларына сараптама жүргiзу жөніндегі қызметті тоқтата тұру туралы ұсыныс енгізу;</w:t>
      </w:r>
    </w:p>
    <w:p>
      <w:pPr>
        <w:spacing w:after="0"/>
        <w:ind w:left="0"/>
        <w:jc w:val="both"/>
      </w:pPr>
      <w:r>
        <w:rPr>
          <w:rFonts w:ascii="Times New Roman"/>
          <w:b w:val="false"/>
          <w:i w:val="false"/>
          <w:color w:val="000000"/>
          <w:sz w:val="28"/>
        </w:rPr>
        <w:t>
      62)астық нарығы саласындағы мемлекеттік саясатты іске асыру;</w:t>
      </w:r>
    </w:p>
    <w:p>
      <w:pPr>
        <w:spacing w:after="0"/>
        <w:ind w:left="0"/>
        <w:jc w:val="both"/>
      </w:pPr>
      <w:r>
        <w:rPr>
          <w:rFonts w:ascii="Times New Roman"/>
          <w:b w:val="false"/>
          <w:i w:val="false"/>
          <w:color w:val="000000"/>
          <w:sz w:val="28"/>
        </w:rPr>
        <w:t>
      63)астық қолхаттарын шығару арқылы қойма қызметі бойынша қызметтер көрсету жөніндегі қызметті лицензиялау;</w:t>
      </w:r>
    </w:p>
    <w:p>
      <w:pPr>
        <w:spacing w:after="0"/>
        <w:ind w:left="0"/>
        <w:jc w:val="both"/>
      </w:pPr>
      <w:r>
        <w:rPr>
          <w:rFonts w:ascii="Times New Roman"/>
          <w:b w:val="false"/>
          <w:i w:val="false"/>
          <w:color w:val="000000"/>
          <w:sz w:val="28"/>
        </w:rPr>
        <w:t>
      64)табиғи-климаттық жағдайларды және нарық конъюнктурасын ескере отырып, астық өндірісі құрылымын оңтайландыру, астық өндірудің, сақтаудың және өткізудің жаңа озық технологияларын жетілдіру және енгізу;</w:t>
      </w:r>
    </w:p>
    <w:p>
      <w:pPr>
        <w:spacing w:after="0"/>
        <w:ind w:left="0"/>
        <w:jc w:val="both"/>
      </w:pPr>
      <w:r>
        <w:rPr>
          <w:rFonts w:ascii="Times New Roman"/>
          <w:b w:val="false"/>
          <w:i w:val="false"/>
          <w:color w:val="000000"/>
          <w:sz w:val="28"/>
        </w:rPr>
        <w:t>
      65)бюджеттік бағдарламаларға сәйкес отандық ауыл шаруашылығы тауарын өндірушілерге минералдық тыңайтқыштардың, тұқым улағыштар мен пестицидтердің құнын арзандатуды жүзеге асыру;</w:t>
      </w:r>
    </w:p>
    <w:p>
      <w:pPr>
        <w:spacing w:after="0"/>
        <w:ind w:left="0"/>
        <w:jc w:val="both"/>
      </w:pPr>
      <w:r>
        <w:rPr>
          <w:rFonts w:ascii="Times New Roman"/>
          <w:b w:val="false"/>
          <w:i w:val="false"/>
          <w:color w:val="000000"/>
          <w:sz w:val="28"/>
        </w:rPr>
        <w:t>
      66)ішкі нарықтың мұнай өнімдеріне қажеттіліктерін уақтылы қамтамасыз ету жөнінде қажетті шаралар қабылдау;</w:t>
      </w:r>
    </w:p>
    <w:p>
      <w:pPr>
        <w:spacing w:after="0"/>
        <w:ind w:left="0"/>
        <w:jc w:val="both"/>
      </w:pPr>
      <w:r>
        <w:rPr>
          <w:rFonts w:ascii="Times New Roman"/>
          <w:b w:val="false"/>
          <w:i w:val="false"/>
          <w:color w:val="000000"/>
          <w:sz w:val="28"/>
        </w:rPr>
        <w:t xml:space="preserve">
      67)өңірлерде техникалық реттеу саласында сәйкестікті растау бойынша қызметтер көрсету жөнінде бәсекелестік ортаны құру бойынша шаралар қабылдау; </w:t>
      </w:r>
    </w:p>
    <w:p>
      <w:pPr>
        <w:spacing w:after="0"/>
        <w:ind w:left="0"/>
        <w:jc w:val="both"/>
      </w:pPr>
      <w:r>
        <w:rPr>
          <w:rFonts w:ascii="Times New Roman"/>
          <w:b w:val="false"/>
          <w:i w:val="false"/>
          <w:color w:val="000000"/>
          <w:sz w:val="28"/>
        </w:rPr>
        <w:t>
      68)астық қабылдау кәсіпорындарын мемлекеттік бақылау;</w:t>
      </w:r>
    </w:p>
    <w:p>
      <w:pPr>
        <w:spacing w:after="0"/>
        <w:ind w:left="0"/>
        <w:jc w:val="both"/>
      </w:pPr>
      <w:r>
        <w:rPr>
          <w:rFonts w:ascii="Times New Roman"/>
          <w:b w:val="false"/>
          <w:i w:val="false"/>
          <w:color w:val="000000"/>
          <w:sz w:val="28"/>
        </w:rPr>
        <w:t>
      69)Қазақстан Республикасының әкімшілік құқық бұзушылық туралы заңнамасында көзделген тәртіппен астық қолхаттарын шығару арқылы қойма қызметі бойынша қызметтер көрсету бойынша қызметті жүзеге асыру құқығына лицензияның қолданылуын тұтастай немесе жекелеген операцияларды жүзеге асыру бөлігінде алты айға дейінгі мерзімге тоқтата тұру;</w:t>
      </w:r>
    </w:p>
    <w:p>
      <w:pPr>
        <w:spacing w:after="0"/>
        <w:ind w:left="0"/>
        <w:jc w:val="both"/>
      </w:pPr>
      <w:r>
        <w:rPr>
          <w:rFonts w:ascii="Times New Roman"/>
          <w:b w:val="false"/>
          <w:i w:val="false"/>
          <w:color w:val="000000"/>
          <w:sz w:val="28"/>
        </w:rPr>
        <w:t xml:space="preserve">
      70)астық қабылдау кәсіпорындарының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астықтың сандық-сапалық есебін жүргізу, астықты сақтау, астық қолхаттарын ұстаушылардың мемлекеттік электрондық тізілімін қалыптастыру және жүргізу қағидаларын сақтауын бақылау;</w:t>
      </w:r>
    </w:p>
    <w:p>
      <w:pPr>
        <w:spacing w:after="0"/>
        <w:ind w:left="0"/>
        <w:jc w:val="both"/>
      </w:pPr>
      <w:r>
        <w:rPr>
          <w:rFonts w:ascii="Times New Roman"/>
          <w:b w:val="false"/>
          <w:i w:val="false"/>
          <w:color w:val="000000"/>
          <w:sz w:val="28"/>
        </w:rPr>
        <w:t>
      71)Қазақстан Республикасының астық туралы заңнамасының бұзылуы туралы нұсқамалар беру, Қазақстан Республикасының әкімшілік құқық бұзушылық туралы заңнамасына сәйкес әкімшілік құқық бұзушылық туралы істерді қарау;</w:t>
      </w:r>
    </w:p>
    <w:p>
      <w:pPr>
        <w:spacing w:after="0"/>
        <w:ind w:left="0"/>
        <w:jc w:val="both"/>
      </w:pPr>
      <w:r>
        <w:rPr>
          <w:rFonts w:ascii="Times New Roman"/>
          <w:b w:val="false"/>
          <w:i w:val="false"/>
          <w:color w:val="000000"/>
          <w:sz w:val="28"/>
        </w:rPr>
        <w:t>
      72)облыста астық нарығының мониторингін жүзеге асыру;</w:t>
      </w:r>
    </w:p>
    <w:p>
      <w:pPr>
        <w:spacing w:after="0"/>
        <w:ind w:left="0"/>
        <w:jc w:val="both"/>
      </w:pPr>
      <w:r>
        <w:rPr>
          <w:rFonts w:ascii="Times New Roman"/>
          <w:b w:val="false"/>
          <w:i w:val="false"/>
          <w:color w:val="000000"/>
          <w:sz w:val="28"/>
        </w:rPr>
        <w:t>
      73)астық қауiпсiздiгi мен сапасын мемлекеттік бақылау;</w:t>
      </w:r>
    </w:p>
    <w:p>
      <w:pPr>
        <w:spacing w:after="0"/>
        <w:ind w:left="0"/>
        <w:jc w:val="both"/>
      </w:pPr>
      <w:r>
        <w:rPr>
          <w:rFonts w:ascii="Times New Roman"/>
          <w:b w:val="false"/>
          <w:i w:val="false"/>
          <w:color w:val="000000"/>
          <w:sz w:val="28"/>
        </w:rPr>
        <w:t xml:space="preserve">
      74)"Астық туралы" ҚР Заңның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астық қабылдау кәсіпорнынан астықты көліктің кез келген түрімен тиеп жөнелтуге тыйым салу;</w:t>
      </w:r>
    </w:p>
    <w:p>
      <w:pPr>
        <w:spacing w:after="0"/>
        <w:ind w:left="0"/>
        <w:jc w:val="both"/>
      </w:pPr>
      <w:r>
        <w:rPr>
          <w:rFonts w:ascii="Times New Roman"/>
          <w:b w:val="false"/>
          <w:i w:val="false"/>
          <w:color w:val="000000"/>
          <w:sz w:val="28"/>
        </w:rPr>
        <w:t>
      75)тізілім деректеріне сәйкес астықтың сандық-сапалық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инспекциялау (тексеру);</w:t>
      </w:r>
    </w:p>
    <w:p>
      <w:pPr>
        <w:spacing w:after="0"/>
        <w:ind w:left="0"/>
        <w:jc w:val="both"/>
      </w:pPr>
      <w:r>
        <w:rPr>
          <w:rFonts w:ascii="Times New Roman"/>
          <w:b w:val="false"/>
          <w:i w:val="false"/>
          <w:color w:val="000000"/>
          <w:sz w:val="28"/>
        </w:rPr>
        <w:t>
      76)астық қабылдау кәсіпорнын уақытша басқаруды енгізу және мерзімінен бұрын аяқтау туралы сотқа арыз беру;</w:t>
      </w:r>
    </w:p>
    <w:p>
      <w:pPr>
        <w:spacing w:after="0"/>
        <w:ind w:left="0"/>
        <w:jc w:val="both"/>
      </w:pPr>
      <w:r>
        <w:rPr>
          <w:rFonts w:ascii="Times New Roman"/>
          <w:b w:val="false"/>
          <w:i w:val="false"/>
          <w:color w:val="000000"/>
          <w:sz w:val="28"/>
        </w:rPr>
        <w:t>
      77)астық нарығына қатысушылардың астығының нақты бар-жоғы мен сапасын және оның есепті деректерге сәйкестігін тексеру;</w:t>
      </w:r>
    </w:p>
    <w:p>
      <w:pPr>
        <w:spacing w:after="0"/>
        <w:ind w:left="0"/>
        <w:jc w:val="both"/>
      </w:pPr>
      <w:r>
        <w:rPr>
          <w:rFonts w:ascii="Times New Roman"/>
          <w:b w:val="false"/>
          <w:i w:val="false"/>
          <w:color w:val="000000"/>
          <w:sz w:val="28"/>
        </w:rPr>
        <w:t>
      78)астықтың сандық-сапалық жай-күйін бақылау;</w:t>
      </w:r>
    </w:p>
    <w:p>
      <w:pPr>
        <w:spacing w:after="0"/>
        <w:ind w:left="0"/>
        <w:jc w:val="both"/>
      </w:pPr>
      <w:r>
        <w:rPr>
          <w:rFonts w:ascii="Times New Roman"/>
          <w:b w:val="false"/>
          <w:i w:val="false"/>
          <w:color w:val="000000"/>
          <w:sz w:val="28"/>
        </w:rPr>
        <w:t>
      79)астық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 жіберу;</w:t>
      </w:r>
    </w:p>
    <w:p>
      <w:pPr>
        <w:spacing w:after="0"/>
        <w:ind w:left="0"/>
        <w:jc w:val="both"/>
      </w:pPr>
      <w:r>
        <w:rPr>
          <w:rFonts w:ascii="Times New Roman"/>
          <w:b w:val="false"/>
          <w:i w:val="false"/>
          <w:color w:val="000000"/>
          <w:sz w:val="28"/>
        </w:rPr>
        <w:t>
      80)астық қабылдау кәсіпорнын уақытша басқаруды енгізу жөнінде ұсыныстар енгізу;</w:t>
      </w:r>
    </w:p>
    <w:p>
      <w:pPr>
        <w:spacing w:after="0"/>
        <w:ind w:left="0"/>
        <w:jc w:val="both"/>
      </w:pPr>
      <w:r>
        <w:rPr>
          <w:rFonts w:ascii="Times New Roman"/>
          <w:b w:val="false"/>
          <w:i w:val="false"/>
          <w:color w:val="000000"/>
          <w:sz w:val="28"/>
        </w:rPr>
        <w:t>
      81)халыққа органикалық өнім өндіру туралы ақпарат беруді қамтамасыз ету;</w:t>
      </w:r>
    </w:p>
    <w:p>
      <w:pPr>
        <w:spacing w:after="0"/>
        <w:ind w:left="0"/>
        <w:jc w:val="both"/>
      </w:pPr>
      <w:r>
        <w:rPr>
          <w:rFonts w:ascii="Times New Roman"/>
          <w:b w:val="false"/>
          <w:i w:val="false"/>
          <w:color w:val="000000"/>
          <w:sz w:val="28"/>
        </w:rPr>
        <w:t xml:space="preserve">
      82)органикалық өнім өндірушілер қызметінің Қазақстан Республикасының органикалық өнім өндіру саласындағы заңнамасы талаптарының сақталуына мемлекеттік бақылауды және мониторингті жүзеге асыру; </w:t>
      </w:r>
    </w:p>
    <w:p>
      <w:pPr>
        <w:spacing w:after="0"/>
        <w:ind w:left="0"/>
        <w:jc w:val="both"/>
      </w:pPr>
      <w:r>
        <w:rPr>
          <w:rFonts w:ascii="Times New Roman"/>
          <w:b w:val="false"/>
          <w:i w:val="false"/>
          <w:color w:val="000000"/>
          <w:sz w:val="28"/>
        </w:rPr>
        <w:t xml:space="preserve">
      83)Қазақстан Республикасының органикалық өнім өндіру саласындағы заңнамасының талаптарына сәйкес келмейтін органикалық өнімді өткізуге жол бермеу жөніндегі шараларды анықтау және әзірлеу мақсатында Ішкі сауда объектілерін бақылау мен мониторингілеуді жүзеге асыру; </w:t>
      </w:r>
    </w:p>
    <w:p>
      <w:pPr>
        <w:spacing w:after="0"/>
        <w:ind w:left="0"/>
        <w:jc w:val="both"/>
      </w:pPr>
      <w:r>
        <w:rPr>
          <w:rFonts w:ascii="Times New Roman"/>
          <w:b w:val="false"/>
          <w:i w:val="false"/>
          <w:color w:val="000000"/>
          <w:sz w:val="28"/>
        </w:rPr>
        <w:t>
      84)өсімдіктерді қорғау саласындағы мемлекеттік саясатты іске асыру;</w:t>
      </w:r>
    </w:p>
    <w:p>
      <w:pPr>
        <w:spacing w:after="0"/>
        <w:ind w:left="0"/>
        <w:jc w:val="both"/>
      </w:pPr>
      <w:r>
        <w:rPr>
          <w:rFonts w:ascii="Times New Roman"/>
          <w:b w:val="false"/>
          <w:i w:val="false"/>
          <w:color w:val="000000"/>
          <w:sz w:val="28"/>
        </w:rPr>
        <w:t>
      85)арнайы сақтау орындарын (көмінділерді) салу, тиісті жағдайда күтіп-ұстау және қолдау;</w:t>
      </w:r>
    </w:p>
    <w:p>
      <w:pPr>
        <w:spacing w:after="0"/>
        <w:ind w:left="0"/>
        <w:jc w:val="both"/>
      </w:pPr>
      <w:r>
        <w:rPr>
          <w:rFonts w:ascii="Times New Roman"/>
          <w:b w:val="false"/>
          <w:i w:val="false"/>
          <w:color w:val="000000"/>
          <w:sz w:val="28"/>
        </w:rPr>
        <w:t>
      86)қоршаған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келісім бойынша пестицидтерді залалсыздандыру жөніндегі жұмыстарды ұйымдастыру;</w:t>
      </w:r>
    </w:p>
    <w:p>
      <w:pPr>
        <w:spacing w:after="0"/>
        <w:ind w:left="0"/>
        <w:jc w:val="both"/>
      </w:pPr>
      <w:r>
        <w:rPr>
          <w:rFonts w:ascii="Times New Roman"/>
          <w:b w:val="false"/>
          <w:i w:val="false"/>
          <w:color w:val="000000"/>
          <w:sz w:val="28"/>
        </w:rPr>
        <w:t>
      87)саны зиян тигізудің экономикалық шегінен жоғары саяқ көк қасқа шегірткелерге қарсы күрес жөніндегі фитосанитариялық іс-шараларды ұйымдастыру және жүргізу;</w:t>
      </w:r>
    </w:p>
    <w:p>
      <w:pPr>
        <w:spacing w:after="0"/>
        <w:ind w:left="0"/>
        <w:jc w:val="both"/>
      </w:pPr>
      <w:r>
        <w:rPr>
          <w:rFonts w:ascii="Times New Roman"/>
          <w:b w:val="false"/>
          <w:i w:val="false"/>
          <w:color w:val="000000"/>
          <w:sz w:val="28"/>
        </w:rPr>
        <w:t xml:space="preserve">
      88)мыналар: </w:t>
      </w:r>
    </w:p>
    <w:p>
      <w:pPr>
        <w:spacing w:after="0"/>
        <w:ind w:left="0"/>
        <w:jc w:val="both"/>
      </w:pPr>
      <w:r>
        <w:rPr>
          <w:rFonts w:ascii="Times New Roman"/>
          <w:b w:val="false"/>
          <w:i w:val="false"/>
          <w:color w:val="000000"/>
          <w:sz w:val="28"/>
        </w:rPr>
        <w:t xml:space="preserve">
      пестицидтерді өндіру (формуляциялау); </w:t>
      </w:r>
    </w:p>
    <w:p>
      <w:pPr>
        <w:spacing w:after="0"/>
        <w:ind w:left="0"/>
        <w:jc w:val="both"/>
      </w:pPr>
      <w:r>
        <w:rPr>
          <w:rFonts w:ascii="Times New Roman"/>
          <w:b w:val="false"/>
          <w:i w:val="false"/>
          <w:color w:val="000000"/>
          <w:sz w:val="28"/>
        </w:rPr>
        <w:t xml:space="preserve">
      пестицидтерді өткізу; </w:t>
      </w:r>
    </w:p>
    <w:p>
      <w:pPr>
        <w:spacing w:after="0"/>
        <w:ind w:left="0"/>
        <w:jc w:val="both"/>
      </w:pPr>
      <w:r>
        <w:rPr>
          <w:rFonts w:ascii="Times New Roman"/>
          <w:b w:val="false"/>
          <w:i w:val="false"/>
          <w:color w:val="000000"/>
          <w:sz w:val="28"/>
        </w:rPr>
        <w:t>
      пестицидтерді аэрозольдық және фумигациялық тәсілдермен қолдану жөніндегі қызметті лицензиялау;</w:t>
      </w:r>
    </w:p>
    <w:p>
      <w:pPr>
        <w:spacing w:after="0"/>
        <w:ind w:left="0"/>
        <w:jc w:val="both"/>
      </w:pPr>
      <w:r>
        <w:rPr>
          <w:rFonts w:ascii="Times New Roman"/>
          <w:b w:val="false"/>
          <w:i w:val="false"/>
          <w:color w:val="000000"/>
          <w:sz w:val="28"/>
        </w:rPr>
        <w:t>
      89)карантинді объектілердің таралуының есебін жүргізеді және уәкілетті орган мен мүдделі тұлғаларға ақпарат беру;</w:t>
      </w:r>
    </w:p>
    <w:p>
      <w:pPr>
        <w:spacing w:after="0"/>
        <w:ind w:left="0"/>
        <w:jc w:val="both"/>
      </w:pPr>
      <w:r>
        <w:rPr>
          <w:rFonts w:ascii="Times New Roman"/>
          <w:b w:val="false"/>
          <w:i w:val="false"/>
          <w:color w:val="000000"/>
          <w:sz w:val="28"/>
        </w:rPr>
        <w:t>
      90)өсімдіктер карантині саласындағы мемлекеттік саясатты іске асыру;</w:t>
      </w:r>
    </w:p>
    <w:p>
      <w:pPr>
        <w:spacing w:after="0"/>
        <w:ind w:left="0"/>
        <w:jc w:val="both"/>
      </w:pPr>
      <w:r>
        <w:rPr>
          <w:rFonts w:ascii="Times New Roman"/>
          <w:b w:val="false"/>
          <w:i w:val="false"/>
          <w:color w:val="000000"/>
          <w:sz w:val="28"/>
        </w:rPr>
        <w:t xml:space="preserve">
      91)мемлекеттік карантиндік фитосанитариялық бақылау және қадағалау объектілерінде осы объектілердің иелері – жеке және заңды тұлғалардың, сондай-ақ мемлекеттік басқару органдарының өсімдіктер карантині жөніндегі іс-шараларды жүргізуін ұйымдастыру; </w:t>
      </w:r>
    </w:p>
    <w:p>
      <w:pPr>
        <w:spacing w:after="0"/>
        <w:ind w:left="0"/>
        <w:jc w:val="both"/>
      </w:pPr>
      <w:r>
        <w:rPr>
          <w:rFonts w:ascii="Times New Roman"/>
          <w:b w:val="false"/>
          <w:i w:val="false"/>
          <w:color w:val="000000"/>
          <w:sz w:val="28"/>
        </w:rPr>
        <w:t>
      92)уәкілетті орган ведомствосы аумақтық бөлімшелерінің ұсынуы келіп түскен күннен бастап бес жұмыс күні ішінде тиісті аумақтарда карантиндік режимді енгізе отырып, карантиндік аймақты белгілеу немесе оның күшін жою туралы шешім қабылдау;</w:t>
      </w:r>
    </w:p>
    <w:p>
      <w:pPr>
        <w:spacing w:after="0"/>
        <w:ind w:left="0"/>
        <w:jc w:val="both"/>
      </w:pPr>
      <w:r>
        <w:rPr>
          <w:rFonts w:ascii="Times New Roman"/>
          <w:b w:val="false"/>
          <w:i w:val="false"/>
          <w:color w:val="000000"/>
          <w:sz w:val="28"/>
        </w:rPr>
        <w:t xml:space="preserve">
      93)коммуналдық меншiктегi су шаруашылығы құрылыстарын басқарады, оларды қорғау жөнiндегi шараларды жүзеге асыру; </w:t>
      </w:r>
    </w:p>
    <w:p>
      <w:pPr>
        <w:spacing w:after="0"/>
        <w:ind w:left="0"/>
        <w:jc w:val="both"/>
      </w:pPr>
      <w:r>
        <w:rPr>
          <w:rFonts w:ascii="Times New Roman"/>
          <w:b w:val="false"/>
          <w:i w:val="false"/>
          <w:color w:val="000000"/>
          <w:sz w:val="28"/>
        </w:rPr>
        <w:t xml:space="preserve">
      94) мемлекеттік меншіктегі су шаруашылығы құрылыстарының есебін жүргізеді, иесіз су шаруашылығы құрылыстары табылған жағдайда Қазақстан Республикасының азаматтық заңнамасында көзделген рәсімдерді жүргізу; </w:t>
      </w:r>
    </w:p>
    <w:p>
      <w:pPr>
        <w:spacing w:after="0"/>
        <w:ind w:left="0"/>
        <w:jc w:val="both"/>
      </w:pPr>
      <w:r>
        <w:rPr>
          <w:rFonts w:ascii="Times New Roman"/>
          <w:b w:val="false"/>
          <w:i w:val="false"/>
          <w:color w:val="000000"/>
          <w:sz w:val="28"/>
        </w:rPr>
        <w:t>
      95)су қорын пайдалану мен қорғау, сумен жабдықтау және су бұру саласындағы мемлекеттік саясатты іске асыру;</w:t>
      </w:r>
    </w:p>
    <w:p>
      <w:pPr>
        <w:spacing w:after="0"/>
        <w:ind w:left="0"/>
        <w:jc w:val="both"/>
      </w:pPr>
      <w:r>
        <w:rPr>
          <w:rFonts w:ascii="Times New Roman"/>
          <w:b w:val="false"/>
          <w:i w:val="false"/>
          <w:color w:val="000000"/>
          <w:sz w:val="28"/>
        </w:rPr>
        <w:t>
      96)бассейндік кеңестердің жұмысына және бассейндік келісімге қатысады, су объектілерін ұтымды пайдалану және қорғау, елді мекендерді сумен жабдықтау, су бұру жөніндегі ұсыныстарды бассейндік кеңестердің қарауына енгізеді, бассейндік кеңестердің ұсынымдарын зерделейді, оларды іске асыру жөнінде шаралар қолдану;</w:t>
      </w:r>
    </w:p>
    <w:p>
      <w:pPr>
        <w:spacing w:after="0"/>
        <w:ind w:left="0"/>
        <w:jc w:val="both"/>
      </w:pPr>
      <w:r>
        <w:rPr>
          <w:rFonts w:ascii="Times New Roman"/>
          <w:b w:val="false"/>
          <w:i w:val="false"/>
          <w:color w:val="000000"/>
          <w:sz w:val="28"/>
        </w:rPr>
        <w:t>
      97)су объектілерін ұтымды пайдалану және қорғау, елді мекендерді сумен жабдықтау, су бұру жөніндегі, оның ішінде жерді гидромелиорациялау, су шаруашылығы жүйелері мен құрылыстарының қауіпсіздігін қамтамасыз ету жөніндегі іс-шаралардың іске асырылуын қамтамасыз ету;</w:t>
      </w:r>
    </w:p>
    <w:p>
      <w:pPr>
        <w:spacing w:after="0"/>
        <w:ind w:left="0"/>
        <w:jc w:val="both"/>
      </w:pPr>
      <w:r>
        <w:rPr>
          <w:rFonts w:ascii="Times New Roman"/>
          <w:b w:val="false"/>
          <w:i w:val="false"/>
          <w:color w:val="000000"/>
          <w:sz w:val="28"/>
        </w:rPr>
        <w:t xml:space="preserve">
      98)тиісті аумақтарда су шаруашылығы жүйелері мен құрылыстарының қауіпсіздігін қамтамасыз ету мәселелерін шешу; </w:t>
      </w:r>
    </w:p>
    <w:p>
      <w:pPr>
        <w:spacing w:after="0"/>
        <w:ind w:left="0"/>
        <w:jc w:val="both"/>
      </w:pPr>
      <w:r>
        <w:rPr>
          <w:rFonts w:ascii="Times New Roman"/>
          <w:b w:val="false"/>
          <w:i w:val="false"/>
          <w:color w:val="000000"/>
          <w:sz w:val="28"/>
        </w:rPr>
        <w:t xml:space="preserve">
      99)су шаруашылығы құрылыстарындағы авариялардың зардаптарын жою жөніндегі іс-шараларды ұйымдастыру; </w:t>
      </w:r>
    </w:p>
    <w:p>
      <w:pPr>
        <w:spacing w:after="0"/>
        <w:ind w:left="0"/>
        <w:jc w:val="both"/>
      </w:pPr>
      <w:r>
        <w:rPr>
          <w:rFonts w:ascii="Times New Roman"/>
          <w:b w:val="false"/>
          <w:i w:val="false"/>
          <w:color w:val="000000"/>
          <w:sz w:val="28"/>
        </w:rPr>
        <w:t xml:space="preserve">
      100)облыста орналасқан су объектiлерiнiң, сумен жабдықтау және су бұру жүйелерінің жай-күйi туралы халықты хабардар етудi жүзеге асыру; </w:t>
      </w:r>
    </w:p>
    <w:p>
      <w:pPr>
        <w:spacing w:after="0"/>
        <w:ind w:left="0"/>
        <w:jc w:val="both"/>
      </w:pPr>
      <w:r>
        <w:rPr>
          <w:rFonts w:ascii="Times New Roman"/>
          <w:b w:val="false"/>
          <w:i w:val="false"/>
          <w:color w:val="000000"/>
          <w:sz w:val="28"/>
        </w:rPr>
        <w:t xml:space="preserve">
      101)жер үстi көздерiндегi су ресурстарын пайдаланғаны үшiн төлемақы ставкаларын әзiрлеу; </w:t>
      </w:r>
    </w:p>
    <w:p>
      <w:pPr>
        <w:spacing w:after="0"/>
        <w:ind w:left="0"/>
        <w:jc w:val="both"/>
      </w:pPr>
      <w:r>
        <w:rPr>
          <w:rFonts w:ascii="Times New Roman"/>
          <w:b w:val="false"/>
          <w:i w:val="false"/>
          <w:color w:val="000000"/>
          <w:sz w:val="28"/>
        </w:rPr>
        <w:t xml:space="preserve">
      102)ауыл шаруашылығы тауар өндірушілеріне су жеткізу бойынша көрсетілетін қызметтер құнын субсидиялау жөніндегі іс-шараларды іске асыру; </w:t>
      </w:r>
    </w:p>
    <w:p>
      <w:pPr>
        <w:spacing w:after="0"/>
        <w:ind w:left="0"/>
        <w:jc w:val="both"/>
      </w:pPr>
      <w:r>
        <w:rPr>
          <w:rFonts w:ascii="Times New Roman"/>
          <w:b w:val="false"/>
          <w:i w:val="false"/>
          <w:color w:val="000000"/>
          <w:sz w:val="28"/>
        </w:rPr>
        <w:t>
      103)асыл тұқымды мал шаруашылығы саласындағы мемлекеттік саясатты іске асыру;</w:t>
      </w:r>
    </w:p>
    <w:p>
      <w:pPr>
        <w:spacing w:after="0"/>
        <w:ind w:left="0"/>
        <w:jc w:val="both"/>
      </w:pPr>
      <w:r>
        <w:rPr>
          <w:rFonts w:ascii="Times New Roman"/>
          <w:b w:val="false"/>
          <w:i w:val="false"/>
          <w:color w:val="000000"/>
          <w:sz w:val="28"/>
        </w:rPr>
        <w:t>
      104)асыл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асыру;</w:t>
      </w:r>
    </w:p>
    <w:p>
      <w:pPr>
        <w:spacing w:after="0"/>
        <w:ind w:left="0"/>
        <w:jc w:val="both"/>
      </w:pPr>
      <w:r>
        <w:rPr>
          <w:rFonts w:ascii="Times New Roman"/>
          <w:b w:val="false"/>
          <w:i w:val="false"/>
          <w:color w:val="000000"/>
          <w:sz w:val="28"/>
        </w:rPr>
        <w:t>
      105)облыста өзге де ауыл шаруашылығы саласында өкілеттіктерді жүзеге асыру.</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xml:space="preserve">
      17.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 </w:t>
      </w:r>
    </w:p>
    <w:bookmarkEnd w:id="25"/>
    <w:bookmarkStart w:name="z28" w:id="26"/>
    <w:p>
      <w:pPr>
        <w:spacing w:after="0"/>
        <w:ind w:left="0"/>
        <w:jc w:val="both"/>
      </w:pPr>
      <w:r>
        <w:rPr>
          <w:rFonts w:ascii="Times New Roman"/>
          <w:b w:val="false"/>
          <w:i w:val="false"/>
          <w:color w:val="000000"/>
          <w:sz w:val="28"/>
        </w:rPr>
        <w:t>
      18.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19.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20.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Басқармаға жүктелген міндеттер мен қызметтердің, облыс әкімі мен жетекшілік ететін облыс әкімі орынбасарының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Басқарманың қызметкерлерін, сондай-ақ Басқарманың қарамағындағы мекемелердің басшыларын жұмысқа қабылдайды және жұмыстан босатады;</w:t>
      </w:r>
    </w:p>
    <w:p>
      <w:pPr>
        <w:spacing w:after="0"/>
        <w:ind w:left="0"/>
        <w:jc w:val="both"/>
      </w:pPr>
      <w:r>
        <w:rPr>
          <w:rFonts w:ascii="Times New Roman"/>
          <w:b w:val="false"/>
          <w:i w:val="false"/>
          <w:color w:val="000000"/>
          <w:sz w:val="28"/>
        </w:rPr>
        <w:t>
      4) Басқарманың атынан сенімхатсыз әрекет етеді;</w:t>
      </w:r>
    </w:p>
    <w:p>
      <w:pPr>
        <w:spacing w:after="0"/>
        <w:ind w:left="0"/>
        <w:jc w:val="both"/>
      </w:pPr>
      <w:r>
        <w:rPr>
          <w:rFonts w:ascii="Times New Roman"/>
          <w:b w:val="false"/>
          <w:i w:val="false"/>
          <w:color w:val="000000"/>
          <w:sz w:val="28"/>
        </w:rPr>
        <w:t>
      5) барлық мемлекеттік органдар мен басқа да ұйымдарда Басқарманың мүддесін білдіреді;</w:t>
      </w:r>
    </w:p>
    <w:p>
      <w:pPr>
        <w:spacing w:after="0"/>
        <w:ind w:left="0"/>
        <w:jc w:val="both"/>
      </w:pPr>
      <w:r>
        <w:rPr>
          <w:rFonts w:ascii="Times New Roman"/>
          <w:b w:val="false"/>
          <w:i w:val="false"/>
          <w:color w:val="000000"/>
          <w:sz w:val="28"/>
        </w:rPr>
        <w:t>
      6) келісімшарттар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банктік шоттар ашады;</w:t>
      </w:r>
    </w:p>
    <w:p>
      <w:pPr>
        <w:spacing w:after="0"/>
        <w:ind w:left="0"/>
        <w:jc w:val="both"/>
      </w:pPr>
      <w:r>
        <w:rPr>
          <w:rFonts w:ascii="Times New Roman"/>
          <w:b w:val="false"/>
          <w:i w:val="false"/>
          <w:color w:val="000000"/>
          <w:sz w:val="28"/>
        </w:rPr>
        <w:t>
      9) өз уәкілеттігі шегінде Басқарманың барлық қызметкерлеріне, сондай-ақ Басқарманың қарамағындағы мекемелердің бірінші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10) Басқарманың қызметкерлеріне, сондай-ақ Басқарманың қарамағындағы мекемелердің басшыларына Қазақстан Республикасының заңнамасында белгіленген тәртіпте мадақтау шараларын және тәртіптік жаза қолданады;</w:t>
      </w:r>
    </w:p>
    <w:p>
      <w:pPr>
        <w:spacing w:after="0"/>
        <w:ind w:left="0"/>
        <w:jc w:val="both"/>
      </w:pPr>
      <w:r>
        <w:rPr>
          <w:rFonts w:ascii="Times New Roman"/>
          <w:b w:val="false"/>
          <w:i w:val="false"/>
          <w:color w:val="000000"/>
          <w:sz w:val="28"/>
        </w:rPr>
        <w:t>
      11)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12) бюджеттік бағдарламаларды жоспарлауға, негіздеуге, іске асыруға және нәтижелерге қол жеткізуге жауапты болады;</w:t>
      </w:r>
    </w:p>
    <w:p>
      <w:pPr>
        <w:spacing w:after="0"/>
        <w:ind w:left="0"/>
        <w:jc w:val="both"/>
      </w:pPr>
      <w:r>
        <w:rPr>
          <w:rFonts w:ascii="Times New Roman"/>
          <w:b w:val="false"/>
          <w:i w:val="false"/>
          <w:color w:val="000000"/>
          <w:sz w:val="28"/>
        </w:rPr>
        <w:t>
      13) қаржылық-шаруашылық қызметіне және оған берілген мүліктің сақталуына дербес жауапты болады;</w:t>
      </w:r>
    </w:p>
    <w:p>
      <w:pPr>
        <w:spacing w:after="0"/>
        <w:ind w:left="0"/>
        <w:jc w:val="both"/>
      </w:pPr>
      <w:r>
        <w:rPr>
          <w:rFonts w:ascii="Times New Roman"/>
          <w:b w:val="false"/>
          <w:i w:val="false"/>
          <w:color w:val="000000"/>
          <w:sz w:val="28"/>
        </w:rPr>
        <w:t xml:space="preserve">
      14)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облыс әкімдігімен оған жүктелген басқа да функцияларды жүзеге асырады;</w:t>
      </w:r>
    </w:p>
    <w:p>
      <w:pPr>
        <w:spacing w:after="0"/>
        <w:ind w:left="0"/>
        <w:jc w:val="both"/>
      </w:pPr>
      <w:r>
        <w:rPr>
          <w:rFonts w:ascii="Times New Roman"/>
          <w:b w:val="false"/>
          <w:i w:val="false"/>
          <w:color w:val="000000"/>
          <w:sz w:val="28"/>
        </w:rPr>
        <w:t>
      15) Басқарманың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22. Басқарманың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23.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24.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Басқарманың қарамағындағы ұйымдардың тізбесі:</w:t>
      </w:r>
    </w:p>
    <w:p>
      <w:pPr>
        <w:spacing w:after="0"/>
        <w:ind w:left="0"/>
        <w:jc w:val="both"/>
      </w:pPr>
      <w:r>
        <w:rPr>
          <w:rFonts w:ascii="Times New Roman"/>
          <w:b w:val="false"/>
          <w:i w:val="false"/>
          <w:color w:val="000000"/>
          <w:sz w:val="28"/>
        </w:rPr>
        <w:t>
      1) "Түркістан" Әлеуметтік - кәсіпкерлік корпорациясы" акционерлік қоғамы;</w:t>
      </w:r>
    </w:p>
    <w:p>
      <w:pPr>
        <w:spacing w:after="0"/>
        <w:ind w:left="0"/>
        <w:jc w:val="both"/>
      </w:pPr>
      <w:r>
        <w:rPr>
          <w:rFonts w:ascii="Times New Roman"/>
          <w:b w:val="false"/>
          <w:i w:val="false"/>
          <w:color w:val="000000"/>
          <w:sz w:val="28"/>
        </w:rPr>
        <w:t>
      2) Түркістан облысының ауыл шаруашылығы басқармасының "Тұран су" шаруашылық жүргізу құқығындағы мемлекеттік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