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b00c" w14:textId="b01b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2023-2024 оқу жылына жоғары және жоғары оқу орнынан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Түркістан облысы әкiмдiгiнiң 2023 жылғы 31 тамыздағы № 185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2023-2024 оқу жылына жоғары және жоғары оқу орнынан кейінгі білімі бар кадрларды даярлауға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денсаулық сақтау басқармасы" мемлекеттік мекемесі заңнамада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Түркістан облысы әкімінің орынбасары Б.Д. Тәжібаевқа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31 тамыздағы</w:t>
            </w:r>
            <w:r>
              <w:br/>
            </w:r>
            <w:r>
              <w:rPr>
                <w:rFonts w:ascii="Times New Roman"/>
                <w:b w:val="false"/>
                <w:i w:val="false"/>
                <w:color w:val="000000"/>
                <w:sz w:val="20"/>
              </w:rPr>
              <w:t>№ 185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Резидентура 2023-2024 оқу жылына жоғары оқу орнынан кейінгі (резидентура) білімі бар кадрларды даярлауға арналған мемлекеттiк бiлiм беру тапсырысы (жергілікті бюджет есебінен)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бағыттарының коды және жіктелуі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топтары бағдарламаларының атауы және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оқу жылына арналған мемлекеттік білім беру тапсырысының көлемі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Резидент дәрігерді оқытуға жұмсалатын шығыстардың орташа құны (теңге) күндізгі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және (немесе) жоғары оқу орнынан кейінгі білім беру ұйымдары басқа жоғары және (немесе) жоғары оқу орнынан кейінгі білім беру ұйымдары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берудің басқа да ұйымдары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R032 Акушерство и гинекология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R001 Кардиология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R017 Анестезиология и реаниматология ересектердің, балалардың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R027 Офтальмология ересектердің, балалардың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R028 Оториноларингология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R025 Травматология-ортопедия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R003 Аллергология и иммунология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R019 Ангиохирургия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R008 Эндокринология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R024 Онкология ересектердің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R020 Нейрохирургия ересектердің, балалардың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