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80be" w14:textId="1508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"Энергетика және тұрғын үй-коммуналдық шаруашылық басқармасы" мемлекеттік мекемесіне жер учаскесіне шектеулі нысаналы пайдалану құқығымен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2023 жылғы 17 наурыздағы № 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Түркістан облысының "Энергетика және тұрғын үй - коммуналдық шаруашылық басқармасы" мемлекеттік мекемесінің өтінішіне, Арыс қаласының жер комиссиясының 2023 жылғы 27 қаңтардағы № 4 қорытындысына және Арыс қаласының "Жер қатынастары бөлімі" мемлекеттік мекемесінің 2023 жылғы 10 ақпандағы № 66 "Жер учаскелерін қалыптастыру жөнінде жерге орналастыру жобасын бекіту туралы" бұйрығына сәйкес, Арыс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"Энергетика және тұрғын үй-коммуналдық шаруашылық басқармасы" мемлекеттік мекемесіне Арыс қаласы, Қожатоғай ауылдық округі аумағынан электр желісі және бағаналары үшін аумағы – 2862,0 шаршы метр жер учаскесі шектеулі нысаналы пайдалану құқығымен жер пайдаланушылардан жер учаскелері алынбай, қысқа мерзімге 5 /бес/ жылға жалға қауымдық сервитут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Арыс қаласының "Жер қатынастары бөлімі" мемлекеттік мекемесінің басшысы Д.Сералиев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Е.Қуандыққа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