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bb30c" w14:textId="36bb3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Жергілікті ауқымдағы табиғи сипаттағы төтенше жағдайды жариялау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Кентау қаласы әкімінің 2023 жылғы 14 желтоқсандағы № 8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14.12.2023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Респубдикасы Заңының 33-бабының </w:t>
      </w:r>
      <w:r>
        <w:rPr>
          <w:rFonts w:ascii="Times New Roman"/>
          <w:b w:val="false"/>
          <w:i w:val="false"/>
          <w:color w:val="000000"/>
          <w:sz w:val="28"/>
        </w:rPr>
        <w:t>2-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"Азаматтық қорғау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48-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50 - бабының </w:t>
      </w:r>
      <w:r>
        <w:rPr>
          <w:rFonts w:ascii="Times New Roman"/>
          <w:b w:val="false"/>
          <w:i w:val="false"/>
          <w:color w:val="000000"/>
          <w:sz w:val="28"/>
        </w:rPr>
        <w:t>2 -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Қазақстан Республикасы Төтенше жағдай министрінің міндетін атқарушының 2023 жылғы 10 мамырдағы №240 "Табиғи және техногенді сипаттағы төтенше жағдайлардың сыныптамасын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Төтенше жағдайлардың алдын алу және жою жөніндегі қалалық комиссия отырысының 2023 жылғы 14 желтоқсандағы 2023 жылғы № 12 хаттамасына сәйкес ШЕШІМ ЕТТІМ: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2023 жылдың 14 желтоқсанынан бастап Түркістан облысы Кентау қаласы аумағында жергілікті ауқымдағы табиғи сипаттағы төтенше жағдай жариялансын.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Төтенше жағдайды жою басшысы болып Кентау қаласы әкімінің орынбасары Қ.Искаков тағайындалсын және осы шешімнен туындайтын тиісті іс-шараларды жүргізу тапсырылсын.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жылдың 14 желтоқсанынан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Ж.Тасов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