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bc470" w14:textId="85bc4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Қаулының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Түркiстан қаласы әкiмдiгiнiң 2023 жылғы 20 қыркүйектегі № 366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Заңының 65-бабының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қаласы әкімдігінің 2023 жылғы 27 қаңтардағы № 18 "Түркістан қаласының пробация қызметінің есебінде тұрған адамдарды, бас бостандығынан айырупорындарынан босатылған адамдарды және ата-анасының қамқорлығынсыз қалған, білім беру ұйымдарының түлектері болып табылатын жастар қатарындағы азаматтарды, жұмысқа орналастыру үшін 2023 жылға арналған жұмыс орындарына квоталар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Б. Оразбековке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Н.Тұрашбеков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