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b031" w14:textId="971b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Қазығұрт ауданы Қарақозы Әбдәлиев ауылдық округі әкімінің 2022 жылғы 15 қарашадағы № 130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Қарақозы Әбдәлиев ауылдық округі әкімінің 2023 жылғы 16 қаңтардағы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2023 жылғы 16 қаңтардағы № 08-02-02/15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Қарақозы Әбдәлиев ауылдық округі Рабат елді мекені М.Өзтүрік № 1-17 көшелерінің аумағында бір бас иттің басынан құтыру ауруының ошақтарын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ауданы Қарақозы Әбдәлиев ауылдық округі әкімінің 2022 жылғы 15 қарашадағы № 130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