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aaed" w14:textId="24da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Мақтаарал ауданы әкімі аппараты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Мақтаарал ауданы әкiмдiгiнiң 2023 жылғы 25 шілдедегі № 438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тізілімде № 16299 тіркелген), Мақтаарал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Мақтаарал ауданы әкімі аппараты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Мақтаарал ауданы әкімдігінің 2022 жылғы 3 маусымдағы № 362 ""Б" корпусындағы аудандық бюджеттен қаржыландырылатын атқарушы органдардың мемлекеттік әкімшілік қызметшілері мен Мақтаарал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168498 болып тіркелген, 2022 жылы 9 маусымында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қазақ және орыс тілдеріндегі толық мәтіндерін электрондық түрде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жариялауды және Қазақстан Республикалық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жарияланғаннан кейін оның Мақтаарал ауданы әкімдігінің интернет-ресурсында орналастыруды;</w:t>
      </w:r>
    </w:p>
    <w:p>
      <w:pPr>
        <w:spacing w:after="0"/>
        <w:ind w:left="0"/>
        <w:jc w:val="both"/>
      </w:pPr>
      <w:r>
        <w:rPr>
          <w:rFonts w:ascii="Times New Roman"/>
          <w:b w:val="false"/>
          <w:i w:val="false"/>
          <w:color w:val="000000"/>
          <w:sz w:val="28"/>
        </w:rPr>
        <w:t>
      3) осы қаулының ресми жарияланғаннан кейін оның Мақтаарал ауданының қоғамдық саяси газетіне жариялауды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Мақтаарал ауданы әкімі аппаратының жетекшілік ететін басшысына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2023 жылғы "25" шілдедегі</w:t>
            </w:r>
            <w:r>
              <w:br/>
            </w:r>
            <w:r>
              <w:rPr>
                <w:rFonts w:ascii="Times New Roman"/>
                <w:b w:val="false"/>
                <w:i w:val="false"/>
                <w:color w:val="000000"/>
                <w:sz w:val="20"/>
              </w:rPr>
              <w:t>№ 438 қаулысына қосымшасы</w:t>
            </w:r>
          </w:p>
        </w:tc>
      </w:tr>
    </w:tbl>
    <w:bookmarkStart w:name="z8" w:id="6"/>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Мақтаарал ауданы әкімі аппараты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Мақтаарал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(аудан әкімінің орынбасарлары, аудан әкімінің аппарат басшысы, дербес бөлім басшылары, кент және ауылдық округ әкімдері)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2" w:id="1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3" w:id="1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2"/>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2"/>
    <w:bookmarkStart w:name="z15" w:id="13"/>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 </w:t>
      </w:r>
    </w:p>
    <w:bookmarkEnd w:id="13"/>
    <w:bookmarkStart w:name="z16" w:id="14"/>
    <w:p>
      <w:pPr>
        <w:spacing w:after="0"/>
        <w:ind w:left="0"/>
        <w:jc w:val="both"/>
      </w:pPr>
      <w:r>
        <w:rPr>
          <w:rFonts w:ascii="Times New Roman"/>
          <w:b w:val="false"/>
          <w:i w:val="false"/>
          <w:color w:val="000000"/>
          <w:sz w:val="28"/>
        </w:rPr>
        <w:t xml:space="preserve">
      8. Бағалау нәтижелері мынадай саралау бойынша қойылады: </w:t>
      </w:r>
    </w:p>
    <w:bookmarkEnd w:id="1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5"/>
    <w:p>
      <w:pPr>
        <w:spacing w:after="0"/>
        <w:ind w:left="0"/>
        <w:jc w:val="both"/>
      </w:pPr>
      <w:r>
        <w:rPr>
          <w:rFonts w:ascii="Times New Roman"/>
          <w:b w:val="false"/>
          <w:i w:val="false"/>
          <w:color w:val="000000"/>
          <w:sz w:val="28"/>
        </w:rPr>
        <w:t xml:space="preserve">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15"/>
    <w:bookmarkStart w:name="z18" w:id="16"/>
    <w:p>
      <w:pPr>
        <w:spacing w:after="0"/>
        <w:ind w:left="0"/>
        <w:jc w:val="both"/>
      </w:pPr>
      <w:r>
        <w:rPr>
          <w:rFonts w:ascii="Times New Roman"/>
          <w:b w:val="false"/>
          <w:i w:val="false"/>
          <w:color w:val="000000"/>
          <w:sz w:val="28"/>
        </w:rPr>
        <w:t xml:space="preserve">
      10. 360 әдісі бойынша бағалау нәтижелері қызметшіні оқыту бойынша шешімдер қабылдау үшін негіз болып табылады. </w:t>
      </w:r>
    </w:p>
    <w:bookmarkEnd w:id="16"/>
    <w:bookmarkStart w:name="z19" w:id="17"/>
    <w:p>
      <w:pPr>
        <w:spacing w:after="0"/>
        <w:ind w:left="0"/>
        <w:jc w:val="both"/>
      </w:pPr>
      <w:r>
        <w:rPr>
          <w:rFonts w:ascii="Times New Roman"/>
          <w:b w:val="false"/>
          <w:i w:val="false"/>
          <w:color w:val="000000"/>
          <w:sz w:val="28"/>
        </w:rPr>
        <w:t xml:space="preserve">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8"/>
    <w:p>
      <w:pPr>
        <w:spacing w:after="0"/>
        <w:ind w:left="0"/>
        <w:jc w:val="both"/>
      </w:pPr>
      <w:r>
        <w:rPr>
          <w:rFonts w:ascii="Times New Roman"/>
          <w:b w:val="false"/>
          <w:i w:val="false"/>
          <w:color w:val="000000"/>
          <w:sz w:val="28"/>
        </w:rPr>
        <w:t xml:space="preserve">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 </w:t>
      </w:r>
    </w:p>
    <w:bookmarkEnd w:id="18"/>
    <w:bookmarkStart w:name="z21" w:id="19"/>
    <w:p>
      <w:pPr>
        <w:spacing w:after="0"/>
        <w:ind w:left="0"/>
        <w:jc w:val="both"/>
      </w:pPr>
      <w:r>
        <w:rPr>
          <w:rFonts w:ascii="Times New Roman"/>
          <w:b w:val="false"/>
          <w:i w:val="false"/>
          <w:color w:val="000000"/>
          <w:sz w:val="28"/>
        </w:rPr>
        <w:t xml:space="preserve">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19"/>
    <w:bookmarkStart w:name="z22" w:id="20"/>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 </w:t>
      </w:r>
    </w:p>
    <w:bookmarkEnd w:id="20"/>
    <w:bookmarkStart w:name="z23" w:id="21"/>
    <w:p>
      <w:pPr>
        <w:spacing w:after="0"/>
        <w:ind w:left="0"/>
        <w:jc w:val="both"/>
      </w:pPr>
      <w:r>
        <w:rPr>
          <w:rFonts w:ascii="Times New Roman"/>
          <w:b w:val="false"/>
          <w:i w:val="false"/>
          <w:color w:val="000000"/>
          <w:sz w:val="28"/>
        </w:rPr>
        <w:t xml:space="preserve">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21"/>
    <w:bookmarkStart w:name="z24" w:id="22"/>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 </w:t>
      </w:r>
    </w:p>
    <w:bookmarkEnd w:id="22"/>
    <w:bookmarkStart w:name="z25" w:id="23"/>
    <w:p>
      <w:pPr>
        <w:spacing w:after="0"/>
        <w:ind w:left="0"/>
        <w:jc w:val="both"/>
      </w:pPr>
      <w:r>
        <w:rPr>
          <w:rFonts w:ascii="Times New Roman"/>
          <w:b w:val="false"/>
          <w:i w:val="false"/>
          <w:color w:val="000000"/>
          <w:sz w:val="28"/>
        </w:rPr>
        <w:t xml:space="preserve">
      17. Бағалау рәсіміне байланысты келіспеушіліктерді барлық мүдделі адамдар мен тараптардың жәрдемдесуімен персоналды басқару қызметі қарастырады. </w:t>
      </w:r>
    </w:p>
    <w:bookmarkEnd w:id="23"/>
    <w:bookmarkStart w:name="z26" w:id="24"/>
    <w:p>
      <w:pPr>
        <w:spacing w:after="0"/>
        <w:ind w:left="0"/>
        <w:jc w:val="both"/>
      </w:pPr>
      <w:r>
        <w:rPr>
          <w:rFonts w:ascii="Times New Roman"/>
          <w:b w:val="false"/>
          <w:i w:val="false"/>
          <w:color w:val="000000"/>
          <w:sz w:val="28"/>
        </w:rPr>
        <w:t xml:space="preserve">
      18. Бағалаушы адам мыналарға жауапты болады: </w:t>
      </w:r>
    </w:p>
    <w:bookmarkEnd w:id="24"/>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xml:space="preserve">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Start w:name="z27" w:id="25"/>
    <w:p>
      <w:pPr>
        <w:spacing w:after="0"/>
        <w:ind w:left="0"/>
        <w:jc w:val="both"/>
      </w:pPr>
      <w:r>
        <w:rPr>
          <w:rFonts w:ascii="Times New Roman"/>
          <w:b w:val="false"/>
          <w:i w:val="false"/>
          <w:color w:val="000000"/>
          <w:sz w:val="28"/>
        </w:rPr>
        <w:t xml:space="preserve">
      19. Бағаланатын адам мыналарға жауапты болады: </w:t>
      </w:r>
    </w:p>
    <w:bookmarkEnd w:id="25"/>
    <w:p>
      <w:pPr>
        <w:spacing w:after="0"/>
        <w:ind w:left="0"/>
        <w:jc w:val="both"/>
      </w:pPr>
      <w:r>
        <w:rPr>
          <w:rFonts w:ascii="Times New Roman"/>
          <w:b w:val="false"/>
          <w:i w:val="false"/>
          <w:color w:val="000000"/>
          <w:sz w:val="28"/>
        </w:rPr>
        <w:t xml:space="preserve">
      1) олардың НМИ/қойылған міндеттерді орындау дәрежесіне жүйелі мониторинг жүргізу; </w:t>
      </w:r>
    </w:p>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6"/>
    <w:p>
      <w:pPr>
        <w:spacing w:after="0"/>
        <w:ind w:left="0"/>
        <w:jc w:val="both"/>
      </w:pPr>
      <w:r>
        <w:rPr>
          <w:rFonts w:ascii="Times New Roman"/>
          <w:b w:val="false"/>
          <w:i w:val="false"/>
          <w:color w:val="000000"/>
          <w:sz w:val="28"/>
        </w:rPr>
        <w:t xml:space="preserve">
      20. Персоналды басқару қызметінің басшысы мыналарға жауапты болады: </w:t>
      </w:r>
    </w:p>
    <w:bookmarkEnd w:id="26"/>
    <w:p>
      <w:pPr>
        <w:spacing w:after="0"/>
        <w:ind w:left="0"/>
        <w:jc w:val="both"/>
      </w:pPr>
      <w:r>
        <w:rPr>
          <w:rFonts w:ascii="Times New Roman"/>
          <w:b w:val="false"/>
          <w:i w:val="false"/>
          <w:color w:val="000000"/>
          <w:sz w:val="28"/>
        </w:rPr>
        <w:t xml:space="preserve">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p>
      <w:pPr>
        <w:spacing w:after="0"/>
        <w:ind w:left="0"/>
        <w:jc w:val="both"/>
      </w:pPr>
      <w:r>
        <w:rPr>
          <w:rFonts w:ascii="Times New Roman"/>
          <w:b w:val="false"/>
          <w:i w:val="false"/>
          <w:color w:val="000000"/>
          <w:sz w:val="28"/>
        </w:rPr>
        <w:t xml:space="preserve">
      2) НМИ уақтылы талдау мен келісу; </w:t>
      </w:r>
    </w:p>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p>
      <w:pPr>
        <w:spacing w:after="0"/>
        <w:ind w:left="0"/>
        <w:jc w:val="both"/>
      </w:pPr>
      <w:r>
        <w:rPr>
          <w:rFonts w:ascii="Times New Roman"/>
          <w:b w:val="false"/>
          <w:i w:val="false"/>
          <w:color w:val="000000"/>
          <w:sz w:val="28"/>
        </w:rPr>
        <w:t xml:space="preserve">
      4) калибрлеу сессияларына дайындық шеңберінде әр қызметкерге ақпарат дайындауды қоса алғанда, калибрлеу сессиясын өткізу; </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Start w:name="z29" w:id="2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7"/>
    <w:bookmarkStart w:name="z30" w:id="2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8"/>
    <w:bookmarkStart w:name="z31" w:id="29"/>
    <w:p>
      <w:pPr>
        <w:spacing w:after="0"/>
        <w:ind w:left="0"/>
        <w:jc w:val="both"/>
      </w:pPr>
      <w:r>
        <w:rPr>
          <w:rFonts w:ascii="Times New Roman"/>
          <w:b w:val="false"/>
          <w:i w:val="false"/>
          <w:color w:val="000000"/>
          <w:sz w:val="28"/>
        </w:rPr>
        <w:t xml:space="preserve">
      22. Құрылымдық бөлімше/мемлекеттік орган басшысының қызметін бағалау НМИ жетістіктерін бағалау әдісі негізінде жүзеге асырылады. </w:t>
      </w:r>
    </w:p>
    <w:bookmarkEnd w:id="29"/>
    <w:bookmarkStart w:name="z32" w:id="3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w:t>
      </w:r>
    </w:p>
    <w:bookmarkEnd w:id="30"/>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бір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33" w:id="31"/>
    <w:p>
      <w:pPr>
        <w:spacing w:after="0"/>
        <w:ind w:left="0"/>
        <w:jc w:val="both"/>
      </w:pPr>
      <w:r>
        <w:rPr>
          <w:rFonts w:ascii="Times New Roman"/>
          <w:b w:val="false"/>
          <w:i w:val="false"/>
          <w:color w:val="000000"/>
          <w:sz w:val="28"/>
        </w:rPr>
        <w:t xml:space="preserve">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31"/>
    <w:bookmarkStart w:name="z34" w:id="32"/>
    <w:p>
      <w:pPr>
        <w:spacing w:after="0"/>
        <w:ind w:left="0"/>
        <w:jc w:val="both"/>
      </w:pPr>
      <w:r>
        <w:rPr>
          <w:rFonts w:ascii="Times New Roman"/>
          <w:b w:val="false"/>
          <w:i w:val="false"/>
          <w:color w:val="000000"/>
          <w:sz w:val="28"/>
        </w:rPr>
        <w:t xml:space="preserve">
      25. НМИ мақсатқа қол жеткізу өлшемінің сандық және сапалық индикаторларынан тұруы тиіс және: </w:t>
      </w:r>
    </w:p>
    <w:bookmarkEnd w:id="32"/>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p>
      <w:pPr>
        <w:spacing w:after="0"/>
        <w:ind w:left="0"/>
        <w:jc w:val="both"/>
      </w:pPr>
      <w:r>
        <w:rPr>
          <w:rFonts w:ascii="Times New Roman"/>
          <w:b w:val="false"/>
          <w:i w:val="false"/>
          <w:color w:val="000000"/>
          <w:sz w:val="28"/>
        </w:rPr>
        <w:t xml:space="preserve">
      4) уақытпен шектеулі (бағаланатын кезең ішінде НМИ қол жеткізу мерзімі белгіленеді) болуы; </w:t>
      </w:r>
    </w:p>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 </w:t>
      </w:r>
    </w:p>
    <w:bookmarkStart w:name="z35" w:id="33"/>
    <w:p>
      <w:pPr>
        <w:spacing w:after="0"/>
        <w:ind w:left="0"/>
        <w:jc w:val="both"/>
      </w:pPr>
      <w:r>
        <w:rPr>
          <w:rFonts w:ascii="Times New Roman"/>
          <w:b w:val="false"/>
          <w:i w:val="false"/>
          <w:color w:val="000000"/>
          <w:sz w:val="28"/>
        </w:rPr>
        <w:t xml:space="preserve">
      26.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33"/>
    <w:bookmarkStart w:name="z36" w:id="34"/>
    <w:p>
      <w:pPr>
        <w:spacing w:after="0"/>
        <w:ind w:left="0"/>
        <w:jc w:val="both"/>
      </w:pPr>
      <w:r>
        <w:rPr>
          <w:rFonts w:ascii="Times New Roman"/>
          <w:b w:val="false"/>
          <w:i w:val="false"/>
          <w:color w:val="000000"/>
          <w:sz w:val="28"/>
        </w:rPr>
        <w:t xml:space="preserve">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34"/>
    <w:bookmarkStart w:name="z37" w:id="35"/>
    <w:p>
      <w:pPr>
        <w:spacing w:after="0"/>
        <w:ind w:left="0"/>
        <w:jc w:val="both"/>
      </w:pPr>
      <w:r>
        <w:rPr>
          <w:rFonts w:ascii="Times New Roman"/>
          <w:b w:val="false"/>
          <w:i w:val="false"/>
          <w:color w:val="000000"/>
          <w:sz w:val="28"/>
        </w:rPr>
        <w:t xml:space="preserve">
      28.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3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6"/>
    <w:bookmarkStart w:name="z39" w:id="37"/>
    <w:p>
      <w:pPr>
        <w:spacing w:after="0"/>
        <w:ind w:left="0"/>
        <w:jc w:val="both"/>
      </w:pPr>
      <w:r>
        <w:rPr>
          <w:rFonts w:ascii="Times New Roman"/>
          <w:b w:val="false"/>
          <w:i w:val="false"/>
          <w:color w:val="000000"/>
          <w:sz w:val="28"/>
        </w:rPr>
        <w:t xml:space="preserve">
      29. "Б" корпусының қызметшілерін бағалау саралау әдісі бойынша жүзеге асырылады. </w:t>
      </w:r>
    </w:p>
    <w:bookmarkEnd w:id="37"/>
    <w:bookmarkStart w:name="z40" w:id="38"/>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 </w:t>
      </w:r>
    </w:p>
    <w:bookmarkEnd w:id="38"/>
    <w:bookmarkStart w:name="z41" w:id="39"/>
    <w:p>
      <w:pPr>
        <w:spacing w:after="0"/>
        <w:ind w:left="0"/>
        <w:jc w:val="both"/>
      </w:pPr>
      <w:r>
        <w:rPr>
          <w:rFonts w:ascii="Times New Roman"/>
          <w:b w:val="false"/>
          <w:i w:val="false"/>
          <w:color w:val="000000"/>
          <w:sz w:val="28"/>
        </w:rPr>
        <w:t xml:space="preserve">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39"/>
    <w:bookmarkStart w:name="z42" w:id="40"/>
    <w:p>
      <w:pPr>
        <w:spacing w:after="0"/>
        <w:ind w:left="0"/>
        <w:jc w:val="both"/>
      </w:pPr>
      <w:r>
        <w:rPr>
          <w:rFonts w:ascii="Times New Roman"/>
          <w:b w:val="false"/>
          <w:i w:val="false"/>
          <w:color w:val="000000"/>
          <w:sz w:val="28"/>
        </w:rPr>
        <w:t xml:space="preserve">
      32. Ақпараттық жүйе арқылы немесе ол болмаған жағдайда персоналды басқару қызметімен бағалаушы адамға бағалау парағы жіберіледі. </w:t>
      </w:r>
    </w:p>
    <w:bookmarkEnd w:id="40"/>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p>
      <w:pPr>
        <w:spacing w:after="0"/>
        <w:ind w:left="0"/>
        <w:jc w:val="both"/>
      </w:pPr>
      <w:r>
        <w:rPr>
          <w:rFonts w:ascii="Times New Roman"/>
          <w:b w:val="false"/>
          <w:i w:val="false"/>
          <w:color w:val="000000"/>
          <w:sz w:val="28"/>
        </w:rPr>
        <w:t xml:space="preserve">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 </w:t>
      </w:r>
    </w:p>
    <w:bookmarkStart w:name="z43" w:id="41"/>
    <w:p>
      <w:pPr>
        <w:spacing w:after="0"/>
        <w:ind w:left="0"/>
        <w:jc w:val="both"/>
      </w:pPr>
      <w:r>
        <w:rPr>
          <w:rFonts w:ascii="Times New Roman"/>
          <w:b w:val="false"/>
          <w:i w:val="false"/>
          <w:color w:val="000000"/>
          <w:sz w:val="28"/>
        </w:rPr>
        <w:t xml:space="preserve">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41"/>
    <w:p>
      <w:pPr>
        <w:spacing w:after="0"/>
        <w:ind w:left="0"/>
        <w:jc w:val="both"/>
      </w:pPr>
      <w:r>
        <w:rPr>
          <w:rFonts w:ascii="Times New Roman"/>
          <w:b w:val="false"/>
          <w:i w:val="false"/>
          <w:color w:val="000000"/>
          <w:sz w:val="28"/>
        </w:rPr>
        <w:t xml:space="preserve">
      функционалдық міндеттерді орындау сапасы; </w:t>
      </w:r>
    </w:p>
    <w:p>
      <w:pPr>
        <w:spacing w:after="0"/>
        <w:ind w:left="0"/>
        <w:jc w:val="both"/>
      </w:pPr>
      <w:r>
        <w:rPr>
          <w:rFonts w:ascii="Times New Roman"/>
          <w:b w:val="false"/>
          <w:i w:val="false"/>
          <w:color w:val="000000"/>
          <w:sz w:val="28"/>
        </w:rPr>
        <w:t xml:space="preserve">
      тапсырмаларды орындау мерзімдерін сақтау; </w:t>
      </w:r>
    </w:p>
    <w:p>
      <w:pPr>
        <w:spacing w:after="0"/>
        <w:ind w:left="0"/>
        <w:jc w:val="both"/>
      </w:pPr>
      <w:r>
        <w:rPr>
          <w:rFonts w:ascii="Times New Roman"/>
          <w:b w:val="false"/>
          <w:i w:val="false"/>
          <w:color w:val="000000"/>
          <w:sz w:val="28"/>
        </w:rPr>
        <w:t xml:space="preserve">
      дербестік және бастамашылық; </w:t>
      </w:r>
    </w:p>
    <w:p>
      <w:pPr>
        <w:spacing w:after="0"/>
        <w:ind w:left="0"/>
        <w:jc w:val="both"/>
      </w:pPr>
      <w:r>
        <w:rPr>
          <w:rFonts w:ascii="Times New Roman"/>
          <w:b w:val="false"/>
          <w:i w:val="false"/>
          <w:color w:val="000000"/>
          <w:sz w:val="28"/>
        </w:rPr>
        <w:t>
      еңбек тәртібі.</w:t>
      </w:r>
    </w:p>
    <w:bookmarkStart w:name="z44" w:id="42"/>
    <w:p>
      <w:pPr>
        <w:spacing w:after="0"/>
        <w:ind w:left="0"/>
        <w:jc w:val="left"/>
      </w:pPr>
      <w:r>
        <w:rPr>
          <w:rFonts w:ascii="Times New Roman"/>
          <w:b/>
          <w:i w:val="false"/>
          <w:color w:val="000000"/>
        </w:rPr>
        <w:t xml:space="preserve"> 4-тарау. 360 әдісі бойынша бағалау тәртібі</w:t>
      </w:r>
    </w:p>
    <w:bookmarkEnd w:id="42"/>
    <w:bookmarkStart w:name="z45" w:id="43"/>
    <w:p>
      <w:pPr>
        <w:spacing w:after="0"/>
        <w:ind w:left="0"/>
        <w:jc w:val="both"/>
      </w:pPr>
      <w:r>
        <w:rPr>
          <w:rFonts w:ascii="Times New Roman"/>
          <w:b w:val="false"/>
          <w:i w:val="false"/>
          <w:color w:val="000000"/>
          <w:sz w:val="28"/>
        </w:rPr>
        <w:t xml:space="preserve">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4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4"/>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әдепнормаларымен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5"/>
    <w:p>
      <w:pPr>
        <w:spacing w:after="0"/>
        <w:ind w:left="0"/>
        <w:jc w:val="both"/>
      </w:pPr>
      <w:r>
        <w:rPr>
          <w:rFonts w:ascii="Times New Roman"/>
          <w:b w:val="false"/>
          <w:i w:val="false"/>
          <w:color w:val="000000"/>
          <w:sz w:val="28"/>
        </w:rPr>
        <w:t xml:space="preserve">
      36. Сауалнамаға қатысатын адамдардың саны әр 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45"/>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xml:space="preserve">
      Сауалнама алынатын адамдардың қатарына қосылады: </w:t>
      </w:r>
    </w:p>
    <w:p>
      <w:pPr>
        <w:spacing w:after="0"/>
        <w:ind w:left="0"/>
        <w:jc w:val="both"/>
      </w:pPr>
      <w:r>
        <w:rPr>
          <w:rFonts w:ascii="Times New Roman"/>
          <w:b w:val="false"/>
          <w:i w:val="false"/>
          <w:color w:val="000000"/>
          <w:sz w:val="28"/>
        </w:rPr>
        <w:t xml:space="preserve">
      1) тікелей басшы; </w:t>
      </w:r>
    </w:p>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8" w:id="46"/>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6"/>
    <w:bookmarkStart w:name="z49" w:id="4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7"/>
    <w:bookmarkStart w:name="z50" w:id="48"/>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 </w:t>
      </w:r>
    </w:p>
    <w:bookmarkEnd w:id="48"/>
    <w:bookmarkStart w:name="z51" w:id="49"/>
    <w:p>
      <w:pPr>
        <w:spacing w:after="0"/>
        <w:ind w:left="0"/>
        <w:jc w:val="both"/>
      </w:pPr>
      <w:r>
        <w:rPr>
          <w:rFonts w:ascii="Times New Roman"/>
          <w:b w:val="false"/>
          <w:i w:val="false"/>
          <w:color w:val="000000"/>
          <w:sz w:val="28"/>
        </w:rPr>
        <w:t xml:space="preserve">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49"/>
    <w:bookmarkStart w:name="z52" w:id="50"/>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 </w:t>
      </w:r>
    </w:p>
    <w:bookmarkEnd w:id="50"/>
    <w:bookmarkStart w:name="z53" w:id="51"/>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1"/>
    <w:bookmarkStart w:name="z54" w:id="52"/>
    <w:p>
      <w:pPr>
        <w:spacing w:after="0"/>
        <w:ind w:left="0"/>
        <w:jc w:val="both"/>
      </w:pPr>
      <w:r>
        <w:rPr>
          <w:rFonts w:ascii="Times New Roman"/>
          <w:b w:val="false"/>
          <w:i w:val="false"/>
          <w:color w:val="000000"/>
          <w:sz w:val="28"/>
        </w:rPr>
        <w:t xml:space="preserve">
      42. Калибрлеу сессиясында бағалаушы адам бағаланатын адамның жұмысын қысқаша сипаттайды және өз бағасына дәлел келтіреді. </w:t>
      </w:r>
    </w:p>
    <w:bookmarkEnd w:id="52"/>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5" w:id="53"/>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3"/>
    <w:p>
      <w:pPr>
        <w:spacing w:after="0"/>
        <w:ind w:left="0"/>
        <w:jc w:val="both"/>
      </w:pPr>
      <w:r>
        <w:rPr>
          <w:rFonts w:ascii="Times New Roman"/>
          <w:b w:val="false"/>
          <w:i w:val="false"/>
          <w:color w:val="000000"/>
          <w:sz w:val="28"/>
        </w:rPr>
        <w:t xml:space="preserve">
      Кездесу кезінде мынадай мәселелер талқыланады: </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басшы______________________</w:t>
            </w:r>
            <w:r>
              <w:br/>
            </w:r>
            <w:r>
              <w:rPr>
                <w:rFonts w:ascii="Times New Roman"/>
                <w:b w:val="false"/>
                <w:i w:val="false"/>
                <w:color w:val="000000"/>
                <w:sz w:val="20"/>
              </w:rPr>
              <w:t xml:space="preserve"> (тегі, аты-жөнінің бірінші әріптері) </w:t>
            </w:r>
            <w:r>
              <w:br/>
            </w:r>
            <w:r>
              <w:rPr>
                <w:rFonts w:ascii="Times New Roman"/>
                <w:b w:val="false"/>
                <w:i w:val="false"/>
                <w:color w:val="000000"/>
                <w:sz w:val="20"/>
              </w:rPr>
              <w:t xml:space="preserve">күн________________________ </w:t>
            </w:r>
            <w:r>
              <w:br/>
            </w:r>
            <w:r>
              <w:rPr>
                <w:rFonts w:ascii="Times New Roman"/>
                <w:b w:val="false"/>
                <w:i w:val="false"/>
                <w:color w:val="000000"/>
                <w:sz w:val="20"/>
              </w:rPr>
              <w:t>қолы_________________________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 xml:space="preserve"> ______________________________________________жыл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(бағаланатын адамның Т.А.Ә., лауазымы) _________________________________</w:t>
      </w:r>
      <w:r>
        <w:br/>
      </w:r>
      <w:r>
        <w:rPr>
          <w:rFonts w:ascii="Times New Roman"/>
          <w:b/>
          <w:i w:val="false"/>
          <w:color w:val="000000"/>
        </w:rPr>
        <w:t xml:space="preserve">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w:t>
      </w:r>
    </w:p>
    <w:p>
      <w:pPr>
        <w:spacing w:after="0"/>
        <w:ind w:left="0"/>
        <w:jc w:val="both"/>
      </w:pPr>
      <w:r>
        <w:rPr>
          <w:rFonts w:ascii="Times New Roman"/>
          <w:b w:val="false"/>
          <w:i w:val="false"/>
          <w:color w:val="000000"/>
          <w:sz w:val="28"/>
        </w:rPr>
        <w:t xml:space="preserve"> (функционалдық міндеттерін тиімді атқарады, функционалдық міндеттерін тиісті түрде</w:t>
      </w:r>
    </w:p>
    <w:p>
      <w:pPr>
        <w:spacing w:after="0"/>
        <w:ind w:left="0"/>
        <w:jc w:val="both"/>
      </w:pPr>
      <w:r>
        <w:rPr>
          <w:rFonts w:ascii="Times New Roman"/>
          <w:b w:val="false"/>
          <w:i w:val="false"/>
          <w:color w:val="000000"/>
          <w:sz w:val="28"/>
        </w:rPr>
        <w:t>атқарады, функционалдық міндеттерін қанағаттанарлық түрде атқарады, функционалдық</w:t>
      </w:r>
    </w:p>
    <w:p>
      <w:pPr>
        <w:spacing w:after="0"/>
        <w:ind w:left="0"/>
        <w:jc w:val="both"/>
      </w:pPr>
      <w:r>
        <w:rPr>
          <w:rFonts w:ascii="Times New Roman"/>
          <w:b w:val="false"/>
          <w:i w:val="false"/>
          <w:color w:val="000000"/>
          <w:sz w:val="28"/>
        </w:rPr>
        <w:t>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p>
      <w:pPr>
        <w:spacing w:after="0"/>
        <w:ind w:left="0"/>
        <w:jc w:val="both"/>
      </w:pPr>
      <w:r>
        <w:rPr>
          <w:rFonts w:ascii="Times New Roman"/>
          <w:b w:val="false"/>
          <w:i w:val="false"/>
          <w:color w:val="000000"/>
          <w:sz w:val="28"/>
        </w:rPr>
        <w:t>
      Бағаланатын адам                                          Бағалайтын адам</w:t>
      </w:r>
    </w:p>
    <w:p>
      <w:pPr>
        <w:spacing w:after="0"/>
        <w:ind w:left="0"/>
        <w:jc w:val="both"/>
      </w:pPr>
      <w:r>
        <w:rPr>
          <w:rFonts w:ascii="Times New Roman"/>
          <w:b w:val="false"/>
          <w:i w:val="false"/>
          <w:color w:val="000000"/>
          <w:sz w:val="28"/>
        </w:rPr>
        <w:t xml:space="preserve"> ___________________________________ _______________________________ </w:t>
      </w:r>
    </w:p>
    <w:p>
      <w:pPr>
        <w:spacing w:after="0"/>
        <w:ind w:left="0"/>
        <w:jc w:val="both"/>
      </w:pPr>
      <w:r>
        <w:rPr>
          <w:rFonts w:ascii="Times New Roman"/>
          <w:b w:val="false"/>
          <w:i w:val="false"/>
          <w:color w:val="000000"/>
          <w:sz w:val="28"/>
        </w:rPr>
        <w:t>(тегі, басәріптер)                                            (тегі, басәріптер)</w:t>
      </w:r>
    </w:p>
    <w:p>
      <w:pPr>
        <w:spacing w:after="0"/>
        <w:ind w:left="0"/>
        <w:jc w:val="both"/>
      </w:pPr>
      <w:r>
        <w:rPr>
          <w:rFonts w:ascii="Times New Roman"/>
          <w:b w:val="false"/>
          <w:i w:val="false"/>
          <w:color w:val="000000"/>
          <w:sz w:val="28"/>
        </w:rPr>
        <w:t>күні_________________________________ күні___________________________</w:t>
      </w:r>
    </w:p>
    <w:p>
      <w:pPr>
        <w:spacing w:after="0"/>
        <w:ind w:left="0"/>
        <w:jc w:val="both"/>
      </w:pPr>
      <w:r>
        <w:rPr>
          <w:rFonts w:ascii="Times New Roman"/>
          <w:b w:val="false"/>
          <w:i w:val="false"/>
          <w:color w:val="000000"/>
          <w:sz w:val="28"/>
        </w:rPr>
        <w:t>қолы________________________________ қолы___________________________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Т.А.Ә. ____________________________</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Т.А.Ә.__________________________ </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 xml:space="preserve">мақсатында Сізге өз әріптестеріңізді 5 баллдық шкала бойынша саралау әдісімен бағалауды ұсынамыз. </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xml:space="preserve">Сауалнаманы басынан аяғына дейін алаңдамай толтыру қажет. Осылайша, </w:t>
      </w:r>
    </w:p>
    <w:p>
      <w:pPr>
        <w:spacing w:after="0"/>
        <w:ind w:left="0"/>
        <w:jc w:val="both"/>
      </w:pPr>
      <w:r>
        <w:rPr>
          <w:rFonts w:ascii="Times New Roman"/>
          <w:b w:val="false"/>
          <w:i w:val="false"/>
          <w:color w:val="000000"/>
          <w:sz w:val="28"/>
        </w:rPr>
        <w:t>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Құрылымдық бөлімше басшысының Т.А.Ә___________________ 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w:t>
      </w:r>
    </w:p>
    <w:p>
      <w:pPr>
        <w:spacing w:after="0"/>
        <w:ind w:left="0"/>
        <w:jc w:val="both"/>
      </w:pPr>
      <w:r>
        <w:rPr>
          <w:rFonts w:ascii="Times New Roman"/>
          <w:b w:val="false"/>
          <w:i w:val="false"/>
          <w:color w:val="000000"/>
          <w:sz w:val="28"/>
        </w:rPr>
        <w:t>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w:t>
      </w:r>
    </w:p>
    <w:p>
      <w:pPr>
        <w:spacing w:after="0"/>
        <w:ind w:left="0"/>
        <w:jc w:val="both"/>
      </w:pPr>
      <w:r>
        <w:rPr>
          <w:rFonts w:ascii="Times New Roman"/>
          <w:b w:val="false"/>
          <w:i w:val="false"/>
          <w:color w:val="000000"/>
          <w:sz w:val="28"/>
        </w:rPr>
        <w:t>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Мақтаарал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