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1dbc" w14:textId="f651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2023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2023 жылғы 16 мамырдағы № 2-21-VIII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сәйкес Сарыағаш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Сарыағаш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Қазақстан Республикасының "Мемлекеттік қызметі туралы" Заңының 56 бабы </w:t>
      </w:r>
      <w:r>
        <w:rPr>
          <w:rFonts w:ascii="Times New Roman"/>
          <w:b w:val="false"/>
          <w:i w:val="false"/>
          <w:color w:val="000000"/>
          <w:sz w:val="28"/>
        </w:rPr>
        <w:t>12 тармағының</w:t>
      </w:r>
      <w:r>
        <w:rPr>
          <w:rFonts w:ascii="Times New Roman"/>
          <w:b w:val="false"/>
          <w:i w:val="false"/>
          <w:color w:val="000000"/>
          <w:sz w:val="28"/>
        </w:rPr>
        <w:t xml:space="preserve"> талаптарын сақтай отырып, 2023 жылы көтерме жәрдемақы және тұрғын үй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С.Таскулов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