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24cf5" w14:textId="ac24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ауылдық округтер және кенттер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2023 жылғы 27 желтоқсандағы № 80 шешiмі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Осы шешім 01.01.2024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Созақ аудандық мәслихатының 2023 жылғы 20 желтоқсандағы "2024-2026 жылдарға арналған аудандық бюджет туралы" № 70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Жартытөбе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129 832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14 302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1 455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114 075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-2 368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- 2 368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–2 368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Созақ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жылы аудандық бюджеттен Жартытөбе ауылдық округ бюджетіне берілетін субвенция мөлшерінің жалпы сомасы 86 942 мың теңге болып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Жуантөбе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83 520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6 740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76 780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83 772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–252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Түркістан облысы Созақ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жылы аудандық бюджеттен Жуантөбе ауылдық округ бюджетіне берілетін субвенция мөлшерінің жалпы сомасы 59 596 мың теңге болып белгіленсін.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Қарақұр ауылдық округі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97 872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11 585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85 387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100 245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-2 373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2 373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2 373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Түркістан облысы Созақ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жылы аудандық бюджеттен Қарақұр ауылдық округ бюджетіне берілетін субвенция мөлшерінің жалпы сомасы 59 816 мың теңге болып белгіленсін.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Қаратау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79 711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48 335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31 376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86 777мың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-7 066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7 066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7 066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Түркістан облысы Созақ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2024 жылы аудандық бюджеттен Қаратау ауылдық округ бюджетіне берілетін субвенция мөлшерінің жалпы сомасы 27 841 мың теңге болып белгіленсін.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Құмкент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114 675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13 164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101 511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117 419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-2 744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2 744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2 744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Түркістан облысы Созақ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2024 жылы аудандық бюджеттен Құмкент ауылдық округ бюджетіне берілетін субвенция мөлшерінің жалпы сомасы 76 156 мың теңге болып белгіленсін.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Созақ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122 920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38 724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3 608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80 588мың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134 723мың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-11803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11 803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11 803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Түркістан облысы Созақ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2024 жылы аудандық бюджеттен Созақ ауылдық округ бюджетіне берілетін субвенция мөлшерінің жалпы сомасы 67 969 мың теңге болып белгіленсін.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Сызған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149 313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16 017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133 026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151 297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-1 984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1 984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1 984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Түркістан облысы Созақ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2024 жылы аудандық бюджеттен Сызған ауылдық округ бюджетіне берілетін субвенция мөлшерінің жалпы сомасы 103 841 мың теңге болып белгіленсін.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Шолаққорған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424 195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102 307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3 145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318 743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435 107мың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-10 912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10 912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–10 912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Түркістан облысы Созақ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2024 жылы аудандық бюджеттен Шолаққорған ауылдық округ бюджетіне берілетін субвенция мөлшерінің жалпы сомасы 191 175 мың теңге болып белгіленсін.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Шу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65 330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1 001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64 329мың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65 858мың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Түркістан облысы Созақ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2024 жылы аудандық бюджеттен Шу ауылдық округ бюджетіне берілетін субвенция мөлшерінің жалпы сомасы 59 027 мың теңге болып белгіленсін.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 Қыземшек кентінің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87 702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33 820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2 430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51 452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94 731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-7 029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7 029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7 029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Түркістан облысы Созақ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2024 жылы аудандық бюджеттен Қыземшек кент бюджетіне берілетін субвенция мөлшерінің жалпы сомасы 51 380 мың теңге болып белгіленсін.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Таукент кентінің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162 006мың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57 790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1 284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–102 932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182 019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-20 013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20 013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20 013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Түркістан облысы Созақ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2024 жылы аудандық бюдеттен Таукент кент бюджетіне берілетін субвенция мөлшерінің жалпы сомасы 102 860 мың теңге болып белгіленсін.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Тасты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68 505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9 138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59 367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69 481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976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Түркістан облысы Созақ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2024 жылы аудандық бюдеттен Тасты ауылдық округ бюджетіне берілетін субвенция мөлшерінің жалпы сомасы 56 432 мың теңге болып белгіленсін.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Осы шешім 2024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Созақ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Жартытөбе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Созақ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Жартытөбе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Жартытөбе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Түркістан облысы Созақ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Қарақұр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Түркістан облысы Созақ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Қарақұр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Қарақұр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14 324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14 324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Қаратау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Түркістан облысы Созақ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11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Қаратау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Қаратау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Құмкент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Түркістан облысы Созақ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8 704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Құмкент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15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Құмкент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Түркістан облысы Созақ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17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18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Сызған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Түркістан облысы Созақ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20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Сызған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21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Сызған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Шолаққорған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Түркістан облысы Созақ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учаскілерін пайдаланғаны үшін төлем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23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Шолаққорған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учаскілерін пайдаланғаны үшін төлем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24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Шолаққорған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306 232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учаскілерін пайдаланғаны үшін төлем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306 232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43 252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Түркістан облысы Созақ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26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27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Қыземшек кентінің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Түркістан облысы Созақ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29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Қыземшек кентінің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30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Қыземшек кентінің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Таукент кентінің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Түркістан облысы Созақ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32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Таукент кентінің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76 303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76 303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33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Таукент кентінің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Тасты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Түркістан облысы Созақ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35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Тасты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36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Тасты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