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e367" w14:textId="769e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Киелітас ауылдық округі, Киелітас елді мекені, Ынтымақ көшесіне құтыру ауруы бойынша шектеу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ауданының Киелітас ауылдық округi әкiмiнiң 2023 жылғы 27 қазандағы № 46 шешiмi. Күші жойылды - Түркістан облысы Төлеби ауданының Киелітас ауылдық округi әкiмiнiң 2024 жылғы 4 қаңтарда № 01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Төлеби ауданының Киелітас ауылдық округi әкiмiнiң 04.01.2024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 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> 7- тармағына сәйкес, Қазақстан Республикасы Ауыл шаруашылығы министрлігінің Ветеринариялық бақылау және қадағалау комитетінің Төлеби аудандық аумақтық инспекциясы басшысының 2023 жылғы 27 қазандағы № 08-02-07/330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ауданының, Киелітас ауылдық округіне қарасты Киелітас елді мекені, Ынтымақ көшесі № 34 үйден иттің "құтыру" ауруына оң нәтиже бергеніне байланысты Киелітас ауылдық округі, Киелітас елді мекені, Ынтымақ көшесіне шектеу іс-шаралары енгізілсін.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ауылдық округ әкімінің орынбасары Н.Садықбековке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Киелітас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