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44ef" w14:textId="a154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Жабағылы ауылдық округі әкімінің 2023 жылғы 26 мамырдағы № 20 шешімі. Күші жойылды - Түркістан облысы Түлкібас ауданы әкімдігінің Жабағылы ауылдық округі әкімінің 2024 жылғы 3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Түлкібас ауданы әкімдігінің Жабағылы ауылдық округі әкімінің 03.01.2024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"Б" корпусының мемлекеттік әкімшілік лауазымдарына Үлгілік біліктілік талаптарын бекіту туралы" Қазақстан Республикасының Мемлекеттік қызмет істері агенттігі Төрағасының 2023 жылғы 5 сәуірдегі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 әкімдігінің Жабағылы ауылдық округ әкімінің аппараты" коммуналдық мемлекеттік мекемесінің мемлекеттік әкімшілік лауазымдарына біліктілік талаптары бекітілсін (1- 6 қосымша).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құзырыма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Менлибеков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әкімінің кеңесшісі лауазымына қойылатын біліктілік талаптары Е-G-2 санаты, 1 бірлік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Құқық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"26"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 жәе басқару (экономика, есеп және аудит, қаржы).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