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7b6b" w14:textId="55b7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мәслихатының аппараты" мемлекеттік мекемесінің "Б" корпусының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Түркістан облысы Шардара аудандық мәслихатының 2023 жылғы 14 тамыздағы № 6-39-VIII шешiмi</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Шардара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"Шардара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бағалаудың осы әдістемесінің </w:t>
      </w:r>
      <w:r>
        <w:rPr>
          <w:rFonts w:ascii="Times New Roman"/>
          <w:b w:val="false"/>
          <w:i w:val="false"/>
          <w:color w:val="000000"/>
          <w:sz w:val="28"/>
        </w:rPr>
        <w:t>2-тармағынаың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w:t>
      </w:r>
      <w:r>
        <w:rPr>
          <w:rFonts w:ascii="Times New Roman"/>
          <w:b w:val="false"/>
          <w:i w:val="false"/>
          <w:color w:val="000000"/>
          <w:sz w:val="28"/>
        </w:rPr>
        <w:t xml:space="preserve"> 2023 жылдың 31 тамызына дейін әрекет ететіні белгіленсін.</w:t>
      </w:r>
    </w:p>
    <w:bookmarkEnd w:id="2"/>
    <w:bookmarkStart w:name="z4" w:id="3"/>
    <w:p>
      <w:pPr>
        <w:spacing w:after="0"/>
        <w:ind w:left="0"/>
        <w:jc w:val="both"/>
      </w:pPr>
      <w:r>
        <w:rPr>
          <w:rFonts w:ascii="Times New Roman"/>
          <w:b w:val="false"/>
          <w:i w:val="false"/>
          <w:color w:val="000000"/>
          <w:sz w:val="28"/>
        </w:rPr>
        <w:t>
      3. Шардара аудандық мәслихатының келесі шешімдерінің күші жойылды деп танылсын:</w:t>
      </w:r>
    </w:p>
    <w:bookmarkEnd w:id="3"/>
    <w:p>
      <w:pPr>
        <w:spacing w:after="0"/>
        <w:ind w:left="0"/>
        <w:jc w:val="both"/>
      </w:pPr>
      <w:r>
        <w:rPr>
          <w:rFonts w:ascii="Times New Roman"/>
          <w:b w:val="false"/>
          <w:i w:val="false"/>
          <w:color w:val="000000"/>
          <w:sz w:val="28"/>
        </w:rPr>
        <w:t xml:space="preserve">
      1) "Шардара аудандық мәслихатының аппараты" мемлекттік мекемесінің "Б" корпусы мемлекеттік әкімшілік қызметшілерінің қызметін бағалаудың әдістемесін бекіту туралы" Шардара аудандық мәслихатының 2018 жылғы 18 сәуірдегі </w:t>
      </w:r>
      <w:r>
        <w:rPr>
          <w:rFonts w:ascii="Times New Roman"/>
          <w:b w:val="false"/>
          <w:i w:val="false"/>
          <w:color w:val="000000"/>
          <w:sz w:val="28"/>
        </w:rPr>
        <w:t>№ 25-173-VI</w:t>
      </w:r>
      <w:r>
        <w:rPr>
          <w:rFonts w:ascii="Times New Roman"/>
          <w:b w:val="false"/>
          <w:i w:val="false"/>
          <w:color w:val="000000"/>
          <w:sz w:val="28"/>
        </w:rPr>
        <w:t xml:space="preserve"> шешімі (Нормативтік құқықтық актілерді мемлекеттік тіркеу тізілімінде № 4553 болып тіркелген);</w:t>
      </w:r>
    </w:p>
    <w:p>
      <w:pPr>
        <w:spacing w:after="0"/>
        <w:ind w:left="0"/>
        <w:jc w:val="both"/>
      </w:pPr>
      <w:r>
        <w:rPr>
          <w:rFonts w:ascii="Times New Roman"/>
          <w:b w:val="false"/>
          <w:i w:val="false"/>
          <w:color w:val="000000"/>
          <w:sz w:val="28"/>
        </w:rPr>
        <w:t xml:space="preserve">
      2) "Шардара аудандық мәслихатының 2018 жылғы 18 сәуірдегі № 25-173-VI шешімі "Шардара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шешiмiне өзгеріс енгізу туралы Шардара аудандық мәслихатының 2022 жылғы 31 наурыздағы </w:t>
      </w:r>
      <w:r>
        <w:rPr>
          <w:rFonts w:ascii="Times New Roman"/>
          <w:b w:val="false"/>
          <w:i w:val="false"/>
          <w:color w:val="000000"/>
          <w:sz w:val="28"/>
        </w:rPr>
        <w:t>№ 17-103-VII</w:t>
      </w:r>
      <w:r>
        <w:rPr>
          <w:rFonts w:ascii="Times New Roman"/>
          <w:b w:val="false"/>
          <w:i w:val="false"/>
          <w:color w:val="000000"/>
          <w:sz w:val="28"/>
        </w:rPr>
        <w:t xml:space="preserve"> шешімі (Нормативтік құқықтық актілерді мемлекеттік тіркеу тізілімінде № 166001 болып тіркелген).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А.Қарсыбаев</w:t>
            </w:r>
            <w:r>
              <w:rPr>
                <w:rFonts w:ascii="Times New Roman"/>
                <w:b w:val="false"/>
                <w:i w:val="false"/>
                <w:color w:val="000000"/>
                <w:sz w:val="20"/>
              </w:rPr>
              <w:t>
</w:t>
            </w:r>
          </w:p>
        </w:tc>
      </w:tr>
    </w:tbl>
    <w:bookmarkStart w:name="z6" w:id="5"/>
    <w:p>
      <w:pPr>
        <w:spacing w:after="0"/>
        <w:ind w:left="0"/>
        <w:jc w:val="left"/>
      </w:pPr>
      <w:r>
        <w:rPr>
          <w:rFonts w:ascii="Times New Roman"/>
          <w:b/>
          <w:i w:val="false"/>
          <w:color w:val="000000"/>
        </w:rPr>
        <w:t xml:space="preserve"> "Шардара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"Шардара аудандық мәслихатының аппараты" мемлекеттік мекемесінің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тәртібін</w:t>
      </w:r>
      <w:r>
        <w:rPr>
          <w:rFonts w:ascii="Times New Roman"/>
          <w:b w:val="false"/>
          <w:i w:val="false"/>
          <w:color w:val="000000"/>
          <w:sz w:val="28"/>
        </w:rPr>
        <w:t xml:space="preserve"> айқындайды.</w:t>
      </w:r>
    </w:p>
    <w:bookmarkEnd w:id="7"/>
    <w:bookmarkStart w:name="z9"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(шешімнің </w:t>
      </w:r>
      <w:r>
        <w:rPr>
          <w:rFonts w:ascii="Times New Roman"/>
          <w:b w:val="false"/>
          <w:i w:val="false"/>
          <w:color w:val="ff0000"/>
          <w:sz w:val="28"/>
        </w:rPr>
        <w:t>2-т</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0" w:id="9"/>
    <w:p>
      <w:pPr>
        <w:spacing w:after="0"/>
        <w:ind w:left="0"/>
        <w:jc w:val="both"/>
      </w:pPr>
      <w:r>
        <w:rPr>
          <w:rFonts w:ascii="Times New Roman"/>
          <w:b w:val="false"/>
          <w:i w:val="false"/>
          <w:color w:val="000000"/>
          <w:sz w:val="28"/>
        </w:rPr>
        <w:t>
      3. Мәслихат аппаратының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1"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рейтингі бойынша қорытынды баға есепті тоқсандар үшін "Б" корпусы қызметшісінің орташа бағасынан құралады.</w:t>
      </w:r>
    </w:p>
    <w:bookmarkStart w:name="z12" w:id="1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 31.08.2023 дейін қолданыста болады (шешімнің </w:t>
      </w:r>
      <w:r>
        <w:rPr>
          <w:rFonts w:ascii="Times New Roman"/>
          <w:b w:val="false"/>
          <w:i w:val="false"/>
          <w:color w:val="ff0000"/>
          <w:sz w:val="28"/>
        </w:rPr>
        <w:t>2-т</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3" w:id="1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2"/>
    <w:bookmarkStart w:name="z14"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6"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7" w:id="16"/>
    <w:p>
      <w:pPr>
        <w:spacing w:after="0"/>
        <w:ind w:left="0"/>
        <w:jc w:val="both"/>
      </w:pPr>
      <w:r>
        <w:rPr>
          <w:rFonts w:ascii="Times New Roman"/>
          <w:b w:val="false"/>
          <w:i w:val="false"/>
          <w:color w:val="000000"/>
          <w:sz w:val="28"/>
        </w:rPr>
        <w:t>
      10. Бағалауды ұйымдастырушылық сүйемелдеуді кадр қызметінің міндеттерін орындау жүктелген мемлекеттік органның тұақты комиссиялар бөлімінің басшысы, 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ақпараттық жүйеде тұрақты комиссиялар бөлімінің басшысы қызметшілерді бағалау кестесін жасайды, оны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бекітеді.</w:t>
      </w:r>
    </w:p>
    <w:bookmarkStart w:name="z18" w:id="17"/>
    <w:p>
      <w:pPr>
        <w:spacing w:after="0"/>
        <w:ind w:left="0"/>
        <w:jc w:val="both"/>
      </w:pPr>
      <w:r>
        <w:rPr>
          <w:rFonts w:ascii="Times New Roman"/>
          <w:b w:val="false"/>
          <w:i w:val="false"/>
          <w:color w:val="000000"/>
          <w:sz w:val="28"/>
        </w:rPr>
        <w:t xml:space="preserve">
      11. Тұрақты комиссиялар бөлімінің басшысы бағаланатын қызметшіні бағалау нәтижелерімен ол аяқталған соң екі жұмыс күні ішінде таныстыруды қамтамасыз етеді. </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9"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0" w:id="19"/>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1" w:id="20"/>
    <w:p>
      <w:pPr>
        <w:spacing w:after="0"/>
        <w:ind w:left="0"/>
        <w:jc w:val="both"/>
      </w:pPr>
      <w:r>
        <w:rPr>
          <w:rFonts w:ascii="Times New Roman"/>
          <w:b w:val="false"/>
          <w:i w:val="false"/>
          <w:color w:val="000000"/>
          <w:sz w:val="28"/>
        </w:rPr>
        <w:t>
      14. Бағалауға байланысты құжаттар мемлекеттік органның тұрақты комиссиялар бөлімінде бағалау аяқталған күннен бастап үш жыл бойы, сондай-ақ ақпараттық жүйеде техникалық мүмкіндік болған кезде сақталады.</w:t>
      </w:r>
    </w:p>
    <w:bookmarkEnd w:id="20"/>
    <w:bookmarkStart w:name="z22"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3" w:id="22"/>
    <w:p>
      <w:pPr>
        <w:spacing w:after="0"/>
        <w:ind w:left="0"/>
        <w:jc w:val="both"/>
      </w:pPr>
      <w:r>
        <w:rPr>
          <w:rFonts w:ascii="Times New Roman"/>
          <w:b w:val="false"/>
          <w:i w:val="false"/>
          <w:color w:val="000000"/>
          <w:sz w:val="28"/>
        </w:rPr>
        <w:t>
      16. Бағалау рәсіміне байланысты келіспеушіліктерді мемлекеттік органның тұрақты комиссиялар бөлімі барлық мүдделі тұлғалар мен тараптардың жәрдемімен қарайды.</w:t>
      </w:r>
    </w:p>
    <w:bookmarkEnd w:id="22"/>
    <w:bookmarkStart w:name="z24"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5"/>
    <w:p>
      <w:pPr>
        <w:spacing w:after="0"/>
        <w:ind w:left="0"/>
        <w:jc w:val="both"/>
      </w:pPr>
      <w:r>
        <w:rPr>
          <w:rFonts w:ascii="Times New Roman"/>
          <w:b w:val="false"/>
          <w:i w:val="false"/>
          <w:color w:val="000000"/>
          <w:sz w:val="28"/>
        </w:rPr>
        <w:t>
      19. Тұрақты комиссиялар бөлімінің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6"/>
    <w:p>
      <w:pPr>
        <w:spacing w:after="0"/>
        <w:ind w:left="0"/>
        <w:jc w:val="both"/>
      </w:pPr>
      <w:r>
        <w:rPr>
          <w:rFonts w:ascii="Times New Roman"/>
          <w:b w:val="false"/>
          <w:i w:val="false"/>
          <w:color w:val="000000"/>
          <w:sz w:val="28"/>
        </w:rPr>
        <w:t xml:space="preserve">
      20. Бағалау нәтижелері бағаланатын адамға, бағалаушыға, тұрақты комиссиялар бөлімінің басшысына және калибрлеу сессияларына қатысушыларға ғана белгілі болуы мүмкін. </w:t>
      </w:r>
    </w:p>
    <w:bookmarkEnd w:id="26"/>
    <w:bookmarkStart w:name="z28"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29" w:id="2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0" w:id="2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ұйымдастыру бөлімінің басшысының келісімімен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тұрақты комиссиялар бөлімінің басшысы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тұрақты комиссиялар бөлімінің басшысы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2"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4" w:id="33"/>
    <w:p>
      <w:pPr>
        <w:spacing w:after="0"/>
        <w:ind w:left="0"/>
        <w:jc w:val="both"/>
      </w:pPr>
      <w:r>
        <w:rPr>
          <w:rFonts w:ascii="Times New Roman"/>
          <w:b w:val="false"/>
          <w:i w:val="false"/>
          <w:color w:val="000000"/>
          <w:sz w:val="28"/>
        </w:rPr>
        <w:t>
      26. Ақпараттық жүйе немесе ол болмаған жағдайда ұйымдастыру бөлімінің басшысы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5" w:id="34"/>
    <w:p>
      <w:pPr>
        <w:spacing w:after="0"/>
        <w:ind w:left="0"/>
        <w:jc w:val="both"/>
      </w:pPr>
      <w:r>
        <w:rPr>
          <w:rFonts w:ascii="Times New Roman"/>
          <w:b w:val="false"/>
          <w:i w:val="false"/>
          <w:color w:val="000000"/>
          <w:sz w:val="28"/>
        </w:rPr>
        <w:t xml:space="preserve">
      27. Ақпараттық жүйемен немесе ол болмаған жағдайда тұрақты комиссиялар бөлімінің басшысы ресімделген бағалау парағын бағалаушы адамға қарау үшін жолдайды. </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7"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38"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39" w:id="38"/>
    <w:p>
      <w:pPr>
        <w:spacing w:after="0"/>
        <w:ind w:left="0"/>
        <w:jc w:val="both"/>
      </w:pPr>
      <w:r>
        <w:rPr>
          <w:rFonts w:ascii="Times New Roman"/>
          <w:b w:val="false"/>
          <w:i w:val="false"/>
          <w:color w:val="000000"/>
          <w:sz w:val="28"/>
        </w:rPr>
        <w:t>
      30. Ақпараттық жүйе немесе ол болмаған жағдайда тұрақты комиссиялар бөлімінің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0" w:id="39"/>
    <w:p>
      <w:pPr>
        <w:spacing w:after="0"/>
        <w:ind w:left="0"/>
        <w:jc w:val="both"/>
      </w:pPr>
      <w:r>
        <w:rPr>
          <w:rFonts w:ascii="Times New Roman"/>
          <w:b w:val="false"/>
          <w:i w:val="false"/>
          <w:color w:val="000000"/>
          <w:sz w:val="28"/>
        </w:rPr>
        <w:t xml:space="preserve">
      31. Ақпараттық жүйе арқылы немесе ол болмаған жағдайда тұрақты комиссиялар бөлімінің басшысымен бағалаушы адамға бағалау парағы жіберіледі. </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1"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3"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4"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тұрақты комиссиялар бөлімінің басшысы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6" w:id="45"/>
    <w:p>
      <w:pPr>
        <w:spacing w:after="0"/>
        <w:ind w:left="0"/>
        <w:jc w:val="both"/>
      </w:pPr>
      <w:r>
        <w:rPr>
          <w:rFonts w:ascii="Times New Roman"/>
          <w:b w:val="false"/>
          <w:i w:val="false"/>
          <w:color w:val="000000"/>
          <w:sz w:val="28"/>
        </w:rPr>
        <w:t xml:space="preserve">
      36. Тұрақты комиссиялар бөлімінің басшысы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Тұрақты комиссиялар бөлімінің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7"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8"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49"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0"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9"/>
    <w:bookmarkStart w:name="z51" w:id="50"/>
    <w:p>
      <w:pPr>
        <w:spacing w:after="0"/>
        <w:ind w:left="0"/>
        <w:jc w:val="both"/>
      </w:pPr>
      <w:r>
        <w:rPr>
          <w:rFonts w:ascii="Times New Roman"/>
          <w:b w:val="false"/>
          <w:i w:val="false"/>
          <w:color w:val="000000"/>
          <w:sz w:val="28"/>
        </w:rPr>
        <w:t>
      40. Тұрақты комиссиялар бөлімінің басшысы калибрлеу сессиясының қызметін ұйымдастырады.</w:t>
      </w:r>
    </w:p>
    <w:bookmarkEnd w:id="50"/>
    <w:bookmarkStart w:name="z52"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xml:space="preserve">
      Қорытынды баға калибрлеу сессиясы қатысушыларының басым дауысымен қабылданады және тиісті хаттамамен рәсімделеді. Тұрақты комиссиялар бөлімінің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 </w:t>
      </w:r>
    </w:p>
    <w:bookmarkStart w:name="z53"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(шешімнің </w:t>
      </w:r>
      <w:r>
        <w:rPr>
          <w:rFonts w:ascii="Times New Roman"/>
          <w:b w:val="false"/>
          <w:i w:val="false"/>
          <w:color w:val="ff0000"/>
          <w:sz w:val="28"/>
        </w:rPr>
        <w:t>2-т</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Start w:name="z55" w:id="53"/>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3"/>
    <w:bookmarkStart w:name="z56" w:id="5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4"/>
    <w:bookmarkStart w:name="z57" w:id="5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5"/>
    <w:bookmarkStart w:name="z58" w:id="56"/>
    <w:p>
      <w:pPr>
        <w:spacing w:after="0"/>
        <w:ind w:left="0"/>
        <w:jc w:val="both"/>
      </w:pPr>
      <w:r>
        <w:rPr>
          <w:rFonts w:ascii="Times New Roman"/>
          <w:b w:val="false"/>
          <w:i w:val="false"/>
          <w:color w:val="000000"/>
          <w:sz w:val="28"/>
        </w:rPr>
        <w:t>
      46. НМИ:</w:t>
      </w:r>
    </w:p>
    <w:bookmarkEnd w:id="5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мақсаттарын іске асыруға бағдарланған.</w:t>
      </w:r>
    </w:p>
    <w:bookmarkStart w:name="z59" w:id="57"/>
    <w:p>
      <w:pPr>
        <w:spacing w:after="0"/>
        <w:ind w:left="0"/>
        <w:jc w:val="both"/>
      </w:pPr>
      <w:r>
        <w:rPr>
          <w:rFonts w:ascii="Times New Roman"/>
          <w:b w:val="false"/>
          <w:i w:val="false"/>
          <w:color w:val="000000"/>
          <w:sz w:val="28"/>
        </w:rPr>
        <w:t>
      47. НМИ саны 5 құрайды.</w:t>
      </w:r>
    </w:p>
    <w:bookmarkEnd w:id="57"/>
    <w:bookmarkStart w:name="z60" w:id="58"/>
    <w:p>
      <w:pPr>
        <w:spacing w:after="0"/>
        <w:ind w:left="0"/>
        <w:jc w:val="left"/>
      </w:pPr>
      <w:r>
        <w:rPr>
          <w:rFonts w:ascii="Times New Roman"/>
          <w:b/>
          <w:i w:val="false"/>
          <w:color w:val="000000"/>
        </w:rPr>
        <w:t xml:space="preserve"> 1-параграф. НМИ жетістігін бағалау тәртібі</w:t>
      </w:r>
    </w:p>
    <w:bookmarkEnd w:id="58"/>
    <w:bookmarkStart w:name="z61" w:id="59"/>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9"/>
    <w:bookmarkStart w:name="z62" w:id="6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3" w:id="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1"/>
    <w:bookmarkStart w:name="z64" w:id="6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2"/>
    <w:bookmarkStart w:name="z65" w:id="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3"/>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6" w:id="6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4"/>
    <w:bookmarkStart w:name="z67" w:id="6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5"/>
    <w:bookmarkStart w:name="z68" w:id="66"/>
    <w:p>
      <w:pPr>
        <w:spacing w:after="0"/>
        <w:ind w:left="0"/>
        <w:jc w:val="both"/>
      </w:pPr>
      <w:r>
        <w:rPr>
          <w:rFonts w:ascii="Times New Roman"/>
          <w:b w:val="false"/>
          <w:i w:val="false"/>
          <w:color w:val="000000"/>
          <w:sz w:val="28"/>
        </w:rPr>
        <w:t>
      55. Жоғары тұрған басшымен бағалау парағына қол қойғаннан кейін тұрақты комиссиялар бөлімінің басшысы 2 жұмыс күнінен кешіктірмей оны комиссияның қарауына ұсынады.</w:t>
      </w:r>
    </w:p>
    <w:bookmarkEnd w:id="66"/>
    <w:bookmarkStart w:name="z69" w:id="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7"/>
    <w:bookmarkStart w:name="z70" w:id="68"/>
    <w:p>
      <w:pPr>
        <w:spacing w:after="0"/>
        <w:ind w:left="0"/>
        <w:jc w:val="both"/>
      </w:pPr>
      <w:r>
        <w:rPr>
          <w:rFonts w:ascii="Times New Roman"/>
          <w:b w:val="false"/>
          <w:i w:val="false"/>
          <w:color w:val="000000"/>
          <w:sz w:val="28"/>
        </w:rPr>
        <w:t>
      56. Тұрақты комиссиялар бөлімінің басшысы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8"/>
    <w:bookmarkStart w:name="z71" w:id="6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9"/>
    <w:bookmarkStart w:name="z72" w:id="7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0"/>
    <w:bookmarkStart w:name="z73" w:id="7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1"/>
    <w:bookmarkStart w:name="z74" w:id="7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75" w:id="73"/>
    <w:p>
      <w:pPr>
        <w:spacing w:after="0"/>
        <w:ind w:left="0"/>
        <w:jc w:val="both"/>
      </w:pPr>
      <w:r>
        <w:rPr>
          <w:rFonts w:ascii="Times New Roman"/>
          <w:b w:val="false"/>
          <w:i w:val="false"/>
          <w:color w:val="000000"/>
          <w:sz w:val="28"/>
        </w:rPr>
        <w:t>
      61. Комиссияның хатшысы тұрақты комиссиялар бөлімінің бас маманы болып табылады. Комиссияның хатшысы дауыс беруге қатыспайды.</w:t>
      </w:r>
    </w:p>
    <w:bookmarkEnd w:id="73"/>
    <w:bookmarkStart w:name="z76" w:id="74"/>
    <w:p>
      <w:pPr>
        <w:spacing w:after="0"/>
        <w:ind w:left="0"/>
        <w:jc w:val="both"/>
      </w:pPr>
      <w:r>
        <w:rPr>
          <w:rFonts w:ascii="Times New Roman"/>
          <w:b w:val="false"/>
          <w:i w:val="false"/>
          <w:color w:val="000000"/>
          <w:sz w:val="28"/>
        </w:rPr>
        <w:t>
      62. Тұрақты комиссиялар бөлімінің басшысы комиссия төрағасымен келісілген мерзімдерге комиссия отырысының өткізілуін қамтамасыз етеді.</w:t>
      </w:r>
    </w:p>
    <w:bookmarkEnd w:id="74"/>
    <w:bookmarkStart w:name="z77" w:id="75"/>
    <w:p>
      <w:pPr>
        <w:spacing w:after="0"/>
        <w:ind w:left="0"/>
        <w:jc w:val="both"/>
      </w:pPr>
      <w:r>
        <w:rPr>
          <w:rFonts w:ascii="Times New Roman"/>
          <w:b w:val="false"/>
          <w:i w:val="false"/>
          <w:color w:val="000000"/>
          <w:sz w:val="28"/>
        </w:rPr>
        <w:t>
      63. Тұрақты комиссиялар бөлімінің басшысы комиссияның отырысына келесі құжаттарды ұсынады:</w:t>
      </w:r>
    </w:p>
    <w:bookmarkEnd w:id="7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8" w:id="76"/>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9" w:id="7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0" w:id="7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8"/>
    <w:bookmarkStart w:name="z81" w:id="79"/>
    <w:p>
      <w:pPr>
        <w:spacing w:after="0"/>
        <w:ind w:left="0"/>
        <w:jc w:val="both"/>
      </w:pPr>
      <w:r>
        <w:rPr>
          <w:rFonts w:ascii="Times New Roman"/>
          <w:b w:val="false"/>
          <w:i w:val="false"/>
          <w:color w:val="000000"/>
          <w:sz w:val="28"/>
        </w:rPr>
        <w:t>
      67. Тұрақты комиссиялар бөлімінің басшысы "Б" корпусының қызметшісін бағалау нәтижелерімен ол аяқталған соң екі жұмыс күні ішінде таныстырады.</w:t>
      </w:r>
    </w:p>
    <w:bookmarkEnd w:id="79"/>
    <w:bookmarkStart w:name="z82" w:id="8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0"/>
    <w:bookmarkStart w:name="z83" w:id="8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4" w:id="8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