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c952" w14:textId="bf6c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Шығыс Қазақстан облысы бойынша Тексеру комиссиясының 2023 жылғы 3 мамырдағы № 49-Ө бұйрығы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сондай-ақ Шығыс Қазақстан облысы бойынша тексеру комиссиясы Ережесінің 22-тармағының 8) тармақшасын басшылыққа ала отырып, БҰЙЫРАМЫН:</w:t>
      </w:r>
    </w:p>
    <w:bookmarkEnd w:id="0"/>
    <w:bookmarkStart w:name="z6" w:id="1"/>
    <w:p>
      <w:pPr>
        <w:spacing w:after="0"/>
        <w:ind w:left="0"/>
        <w:jc w:val="both"/>
      </w:pPr>
      <w:r>
        <w:rPr>
          <w:rFonts w:ascii="Times New Roman"/>
          <w:b w:val="false"/>
          <w:i w:val="false"/>
          <w:color w:val="000000"/>
          <w:sz w:val="28"/>
        </w:rPr>
        <w:t xml:space="preserve">
      1. "Шығыс Қазақстан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Осы бұйрықтың орындалуына бақылау жасау ШҚО бойынша тексеру комиссиясының аппарат басшысы Б.А.Мырзакуловқа жүктелсін. </w:t>
      </w:r>
    </w:p>
    <w:bookmarkEnd w:id="2"/>
    <w:bookmarkStart w:name="z8" w:id="3"/>
    <w:p>
      <w:pPr>
        <w:spacing w:after="0"/>
        <w:ind w:left="0"/>
        <w:jc w:val="both"/>
      </w:pPr>
      <w:r>
        <w:rPr>
          <w:rFonts w:ascii="Times New Roman"/>
          <w:b w:val="false"/>
          <w:i w:val="false"/>
          <w:color w:val="000000"/>
          <w:sz w:val="28"/>
        </w:rPr>
        <w:t>
      3. Осы бұйрық оған қол қойылған сәттен бастап күшіне енеді және 2023 жылғы 15 ақпаннан бастап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Тұрсынғалиев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бойынша тексеру комиссиясы төрағасының</w:t>
            </w:r>
            <w:r>
              <w:br/>
            </w:r>
            <w:r>
              <w:rPr>
                <w:rFonts w:ascii="Times New Roman"/>
                <w:b w:val="false"/>
                <w:i w:val="false"/>
                <w:color w:val="000000"/>
                <w:sz w:val="20"/>
              </w:rPr>
              <w:t>2023 жылғы "_03_" __мамырдағы__</w:t>
            </w:r>
            <w:r>
              <w:br/>
            </w:r>
            <w:r>
              <w:rPr>
                <w:rFonts w:ascii="Times New Roman"/>
                <w:b w:val="false"/>
                <w:i w:val="false"/>
                <w:color w:val="000000"/>
                <w:sz w:val="20"/>
              </w:rPr>
              <w:t>№ _49-Ө__ бұйрығына қосымша</w:t>
            </w:r>
          </w:p>
        </w:tc>
      </w:tr>
    </w:tbl>
    <w:bookmarkStart w:name="z11" w:id="4"/>
    <w:p>
      <w:pPr>
        <w:spacing w:after="0"/>
        <w:ind w:left="0"/>
        <w:jc w:val="left"/>
      </w:pPr>
      <w:r>
        <w:rPr>
          <w:rFonts w:ascii="Times New Roman"/>
          <w:b/>
          <w:i w:val="false"/>
          <w:color w:val="000000"/>
        </w:rPr>
        <w:t xml:space="preserve"> "Шығыс Қазақстан облысы бойынша тексеру комиссиясы" ММ-нің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"Шығыс Қазақстан облысы бойынша тексеру комиссиясы"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Республикасынің мемлекеттік қызмет істері жөніндегі Агентігі Төрағасының 2023 жылғы 8 ақпандағы №34 </w:t>
      </w:r>
      <w:r>
        <w:rPr>
          <w:rFonts w:ascii="Times New Roman"/>
          <w:b w:val="false"/>
          <w:i w:val="false"/>
          <w:color w:val="000000"/>
          <w:sz w:val="28"/>
        </w:rPr>
        <w:t>бұйрығының</w:t>
      </w:r>
      <w:r>
        <w:rPr>
          <w:rFonts w:ascii="Times New Roman"/>
          <w:b w:val="false"/>
          <w:i w:val="false"/>
          <w:color w:val="000000"/>
          <w:sz w:val="28"/>
        </w:rPr>
        <w:t xml:space="preserve"> редакциясымен бекітілген "Б" корпусы мемлекеттік әкімшілік қызметшілерінің қызметін бағалаудың Үлгілік әдістемесінің негізінде,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Әдістемені Шығыс Қазақстан облысы бойынша тексеру комиссиясының төрағасы "Шығыс Қазақстан облысы бойынша тексеру комиссиясы" мемлекеттік мекемесі қызметінің ерекшелігін есепке ала отырып бекітеді.</w:t>
      </w:r>
    </w:p>
    <w:bookmarkEnd w:id="7"/>
    <w:bookmarkStart w:name="z15"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6"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9" w:id="12"/>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2"/>
    <w:bookmarkStart w:name="z20"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1"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"Б"корпусының қызметшісі;</w:t>
      </w:r>
    </w:p>
    <w:bookmarkEnd w:id="14"/>
    <w:bookmarkStart w:name="z22"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3"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4"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5"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6"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7"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0"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1"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2" w:id="25"/>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5"/>
    <w:bookmarkStart w:name="z33"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bookmarkStart w:name="z34" w:id="27"/>
    <w:p>
      <w:pPr>
        <w:spacing w:after="0"/>
        <w:ind w:left="0"/>
        <w:jc w:val="both"/>
      </w:pPr>
      <w:r>
        <w:rPr>
          <w:rFonts w:ascii="Times New Roman"/>
          <w:b w:val="false"/>
          <w:i w:val="false"/>
          <w:color w:val="000000"/>
          <w:sz w:val="28"/>
        </w:rPr>
        <w:t>
      "Функционалдық міндеттерін тиімді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тиісті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0"/>
    <w:bookmarkStart w:name="z38" w:id="31"/>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1"/>
    <w:bookmarkStart w:name="z39" w:id="3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2"/>
    <w:bookmarkStart w:name="z40" w:id="3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3"/>
    <w:bookmarkStart w:name="z41" w:id="3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4"/>
    <w:bookmarkStart w:name="z42" w:id="3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5"/>
    <w:bookmarkStart w:name="z43" w:id="36"/>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6"/>
    <w:bookmarkStart w:name="z44" w:id="37"/>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7"/>
    <w:bookmarkStart w:name="z45" w:id="38"/>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8"/>
    <w:bookmarkStart w:name="z46" w:id="39"/>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9"/>
    <w:bookmarkStart w:name="z47" w:id="40"/>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xml:space="preserve">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0"/>
    <w:bookmarkStart w:name="z48" w:id="41"/>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1"/>
    <w:bookmarkStart w:name="z49" w:id="42"/>
    <w:p>
      <w:pPr>
        <w:spacing w:after="0"/>
        <w:ind w:left="0"/>
        <w:jc w:val="both"/>
      </w:pPr>
      <w:r>
        <w:rPr>
          <w:rFonts w:ascii="Times New Roman"/>
          <w:b w:val="false"/>
          <w:i w:val="false"/>
          <w:color w:val="000000"/>
          <w:sz w:val="28"/>
        </w:rPr>
        <w:t>
      18. Бағалаушы адам мыналарға жауапты болады:</w:t>
      </w:r>
    </w:p>
    <w:bookmarkEnd w:id="42"/>
    <w:bookmarkStart w:name="z50" w:id="4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3"/>
    <w:bookmarkStart w:name="z51" w:id="44"/>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4"/>
    <w:bookmarkStart w:name="z52" w:id="45"/>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5"/>
    <w:bookmarkStart w:name="z53" w:id="4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6"/>
    <w:bookmarkStart w:name="z54" w:id="47"/>
    <w:p>
      <w:pPr>
        <w:spacing w:after="0"/>
        <w:ind w:left="0"/>
        <w:jc w:val="both"/>
      </w:pPr>
      <w:r>
        <w:rPr>
          <w:rFonts w:ascii="Times New Roman"/>
          <w:b w:val="false"/>
          <w:i w:val="false"/>
          <w:color w:val="000000"/>
          <w:sz w:val="28"/>
        </w:rPr>
        <w:t>
      19. Бағаланатын адам мыналарға жауапты болады:</w:t>
      </w:r>
    </w:p>
    <w:bookmarkEnd w:id="47"/>
    <w:bookmarkStart w:name="z55" w:id="48"/>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8"/>
    <w:bookmarkStart w:name="z56" w:id="49"/>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9"/>
    <w:bookmarkStart w:name="z57" w:id="50"/>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0"/>
    <w:bookmarkStart w:name="z58" w:id="51"/>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1"/>
    <w:bookmarkStart w:name="z59" w:id="5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2"/>
    <w:bookmarkStart w:name="z60" w:id="53"/>
    <w:p>
      <w:pPr>
        <w:spacing w:after="0"/>
        <w:ind w:left="0"/>
        <w:jc w:val="both"/>
      </w:pPr>
      <w:r>
        <w:rPr>
          <w:rFonts w:ascii="Times New Roman"/>
          <w:b w:val="false"/>
          <w:i w:val="false"/>
          <w:color w:val="000000"/>
          <w:sz w:val="28"/>
        </w:rPr>
        <w:t>
      2) НМИ уақтылы талдау мен келісу;</w:t>
      </w:r>
    </w:p>
    <w:bookmarkEnd w:id="53"/>
    <w:bookmarkStart w:name="z61" w:id="54"/>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4"/>
    <w:bookmarkStart w:name="z62" w:id="55"/>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5"/>
    <w:bookmarkStart w:name="z63" w:id="5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6"/>
    <w:bookmarkStart w:name="z64" w:id="5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7"/>
    <w:bookmarkStart w:name="z65" w:id="5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8"/>
    <w:bookmarkStart w:name="z66" w:id="5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59"/>
    <w:bookmarkStart w:name="z67" w:id="6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0"/>
    <w:bookmarkStart w:name="z68" w:id="6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1"/>
    <w:bookmarkStart w:name="z69" w:id="6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2"/>
    <w:bookmarkStart w:name="z70" w:id="63"/>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3"/>
    <w:bookmarkStart w:name="z71" w:id="64"/>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4"/>
    <w:bookmarkStart w:name="z72" w:id="65"/>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5"/>
    <w:bookmarkStart w:name="z73" w:id="6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6"/>
    <w:bookmarkStart w:name="z74" w:id="6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7"/>
    <w:bookmarkStart w:name="z75" w:id="6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8"/>
    <w:bookmarkStart w:name="z76" w:id="69"/>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9"/>
    <w:bookmarkStart w:name="z77" w:id="7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0"/>
    <w:bookmarkStart w:name="z78" w:id="71"/>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1"/>
    <w:bookmarkStart w:name="z79" w:id="72"/>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2"/>
    <w:bookmarkStart w:name="z80" w:id="7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3"/>
    <w:bookmarkStart w:name="z81" w:id="7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4"/>
    <w:bookmarkStart w:name="z82" w:id="7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5"/>
    <w:bookmarkStart w:name="z83" w:id="7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6"/>
    <w:bookmarkStart w:name="z84" w:id="77"/>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7"/>
    <w:bookmarkStart w:name="z85" w:id="7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8"/>
    <w:bookmarkStart w:name="z86" w:id="79"/>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9"/>
    <w:bookmarkStart w:name="z87" w:id="80"/>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0"/>
    <w:bookmarkStart w:name="z88" w:id="81"/>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1"/>
    <w:bookmarkStart w:name="z89" w:id="82"/>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2"/>
    <w:bookmarkStart w:name="z90" w:id="83"/>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3"/>
    <w:bookmarkStart w:name="z91" w:id="84"/>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4"/>
    <w:bookmarkStart w:name="z92"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3"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4"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5" w:id="88"/>
    <w:p>
      <w:pPr>
        <w:spacing w:after="0"/>
        <w:ind w:left="0"/>
        <w:jc w:val="both"/>
      </w:pPr>
      <w:r>
        <w:rPr>
          <w:rFonts w:ascii="Times New Roman"/>
          <w:b w:val="false"/>
          <w:i w:val="false"/>
          <w:color w:val="000000"/>
          <w:sz w:val="28"/>
        </w:rPr>
        <w:t>
      дербестік және бастамашылық;</w:t>
      </w:r>
    </w:p>
    <w:bookmarkEnd w:id="88"/>
    <w:bookmarkStart w:name="z96" w:id="89"/>
    <w:p>
      <w:pPr>
        <w:spacing w:after="0"/>
        <w:ind w:left="0"/>
        <w:jc w:val="both"/>
      </w:pPr>
      <w:r>
        <w:rPr>
          <w:rFonts w:ascii="Times New Roman"/>
          <w:b w:val="false"/>
          <w:i w:val="false"/>
          <w:color w:val="000000"/>
          <w:sz w:val="28"/>
        </w:rPr>
        <w:t>
      еңбек тәртібі.</w:t>
      </w:r>
    </w:p>
    <w:bookmarkEnd w:id="89"/>
    <w:bookmarkStart w:name="z97"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8"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9" w:id="9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100"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1"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2" w:id="95"/>
    <w:p>
      <w:pPr>
        <w:spacing w:after="0"/>
        <w:ind w:left="0"/>
        <w:jc w:val="both"/>
      </w:pPr>
      <w:r>
        <w:rPr>
          <w:rFonts w:ascii="Times New Roman"/>
          <w:b w:val="false"/>
          <w:i w:val="false"/>
          <w:color w:val="000000"/>
          <w:sz w:val="28"/>
        </w:rPr>
        <w:t>
      қызметті басқару;</w:t>
      </w:r>
    </w:p>
    <w:bookmarkEnd w:id="95"/>
    <w:bookmarkStart w:name="z103" w:id="96"/>
    <w:p>
      <w:pPr>
        <w:spacing w:after="0"/>
        <w:ind w:left="0"/>
        <w:jc w:val="both"/>
      </w:pPr>
      <w:r>
        <w:rPr>
          <w:rFonts w:ascii="Times New Roman"/>
          <w:b w:val="false"/>
          <w:i w:val="false"/>
          <w:color w:val="000000"/>
          <w:sz w:val="28"/>
        </w:rPr>
        <w:t>
      тиімді коммуникацияларды құру;</w:t>
      </w:r>
    </w:p>
    <w:bookmarkEnd w:id="96"/>
    <w:bookmarkStart w:name="z104"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5" w:id="98"/>
    <w:p>
      <w:pPr>
        <w:spacing w:after="0"/>
        <w:ind w:left="0"/>
        <w:jc w:val="both"/>
      </w:pPr>
      <w:r>
        <w:rPr>
          <w:rFonts w:ascii="Times New Roman"/>
          <w:b w:val="false"/>
          <w:i w:val="false"/>
          <w:color w:val="000000"/>
          <w:sz w:val="28"/>
        </w:rPr>
        <w:t>
      өзгерістерді басқару;</w:t>
      </w:r>
    </w:p>
    <w:bookmarkEnd w:id="98"/>
    <w:bookmarkStart w:name="z106" w:id="99"/>
    <w:p>
      <w:pPr>
        <w:spacing w:after="0"/>
        <w:ind w:left="0"/>
        <w:jc w:val="both"/>
      </w:pPr>
      <w:r>
        <w:rPr>
          <w:rFonts w:ascii="Times New Roman"/>
          <w:b w:val="false"/>
          <w:i w:val="false"/>
          <w:color w:val="000000"/>
          <w:sz w:val="28"/>
        </w:rPr>
        <w:t>
      нәтижеге бағдарлану;</w:t>
      </w:r>
    </w:p>
    <w:bookmarkEnd w:id="99"/>
    <w:bookmarkStart w:name="z107"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8" w:id="101"/>
    <w:p>
      <w:pPr>
        <w:spacing w:after="0"/>
        <w:ind w:left="0"/>
        <w:jc w:val="both"/>
      </w:pPr>
      <w:r>
        <w:rPr>
          <w:rFonts w:ascii="Times New Roman"/>
          <w:b w:val="false"/>
          <w:i w:val="false"/>
          <w:color w:val="000000"/>
          <w:sz w:val="28"/>
        </w:rPr>
        <w:t>
      топты басқару;</w:t>
      </w:r>
    </w:p>
    <w:bookmarkEnd w:id="101"/>
    <w:bookmarkStart w:name="z109" w:id="102"/>
    <w:p>
      <w:pPr>
        <w:spacing w:after="0"/>
        <w:ind w:left="0"/>
        <w:jc w:val="both"/>
      </w:pPr>
      <w:r>
        <w:rPr>
          <w:rFonts w:ascii="Times New Roman"/>
          <w:b w:val="false"/>
          <w:i w:val="false"/>
          <w:color w:val="000000"/>
          <w:sz w:val="28"/>
        </w:rPr>
        <w:t>
      көшбасшылық қасиеттер;</w:t>
      </w:r>
    </w:p>
    <w:bookmarkEnd w:id="102"/>
    <w:bookmarkStart w:name="z110" w:id="103"/>
    <w:p>
      <w:pPr>
        <w:spacing w:after="0"/>
        <w:ind w:left="0"/>
        <w:jc w:val="both"/>
      </w:pPr>
      <w:r>
        <w:rPr>
          <w:rFonts w:ascii="Times New Roman"/>
          <w:b w:val="false"/>
          <w:i w:val="false"/>
          <w:color w:val="000000"/>
          <w:sz w:val="28"/>
        </w:rPr>
        <w:t>
      ынтымақтастық;</w:t>
      </w:r>
    </w:p>
    <w:bookmarkEnd w:id="103"/>
    <w:bookmarkStart w:name="z111" w:id="104"/>
    <w:p>
      <w:pPr>
        <w:spacing w:after="0"/>
        <w:ind w:left="0"/>
        <w:jc w:val="both"/>
      </w:pPr>
      <w:r>
        <w:rPr>
          <w:rFonts w:ascii="Times New Roman"/>
          <w:b w:val="false"/>
          <w:i w:val="false"/>
          <w:color w:val="000000"/>
          <w:sz w:val="28"/>
        </w:rPr>
        <w:t>
      жеделділік;</w:t>
      </w:r>
    </w:p>
    <w:bookmarkEnd w:id="104"/>
    <w:bookmarkStart w:name="z112" w:id="105"/>
    <w:p>
      <w:pPr>
        <w:spacing w:after="0"/>
        <w:ind w:left="0"/>
        <w:jc w:val="both"/>
      </w:pPr>
      <w:r>
        <w:rPr>
          <w:rFonts w:ascii="Times New Roman"/>
          <w:b w:val="false"/>
          <w:i w:val="false"/>
          <w:color w:val="000000"/>
          <w:sz w:val="28"/>
        </w:rPr>
        <w:t>
      өзін-өзі дамыту;</w:t>
      </w:r>
    </w:p>
    <w:bookmarkEnd w:id="105"/>
    <w:bookmarkStart w:name="z113" w:id="106"/>
    <w:p>
      <w:pPr>
        <w:spacing w:after="0"/>
        <w:ind w:left="0"/>
        <w:jc w:val="both"/>
      </w:pPr>
      <w:r>
        <w:rPr>
          <w:rFonts w:ascii="Times New Roman"/>
          <w:b w:val="false"/>
          <w:i w:val="false"/>
          <w:color w:val="000000"/>
          <w:sz w:val="28"/>
        </w:rPr>
        <w:t>
      бастамшылдық;</w:t>
      </w:r>
    </w:p>
    <w:bookmarkEnd w:id="106"/>
    <w:bookmarkStart w:name="z114" w:id="107"/>
    <w:p>
      <w:pPr>
        <w:spacing w:after="0"/>
        <w:ind w:left="0"/>
        <w:jc w:val="both"/>
      </w:pPr>
      <w:r>
        <w:rPr>
          <w:rFonts w:ascii="Times New Roman"/>
          <w:b w:val="false"/>
          <w:i w:val="false"/>
          <w:color w:val="000000"/>
          <w:sz w:val="28"/>
        </w:rPr>
        <w:t>
      "Б" корпусының қызметшілері үшін:</w:t>
      </w:r>
    </w:p>
    <w:bookmarkEnd w:id="107"/>
    <w:bookmarkStart w:name="z115" w:id="108"/>
    <w:p>
      <w:pPr>
        <w:spacing w:after="0"/>
        <w:ind w:left="0"/>
        <w:jc w:val="both"/>
      </w:pPr>
      <w:r>
        <w:rPr>
          <w:rFonts w:ascii="Times New Roman"/>
          <w:b w:val="false"/>
          <w:i w:val="false"/>
          <w:color w:val="000000"/>
          <w:sz w:val="28"/>
        </w:rPr>
        <w:t>
      тиімді коммуникацияларды құру;</w:t>
      </w:r>
    </w:p>
    <w:bookmarkEnd w:id="108"/>
    <w:bookmarkStart w:name="z116"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7" w:id="110"/>
    <w:p>
      <w:pPr>
        <w:spacing w:after="0"/>
        <w:ind w:left="0"/>
        <w:jc w:val="both"/>
      </w:pPr>
      <w:r>
        <w:rPr>
          <w:rFonts w:ascii="Times New Roman"/>
          <w:b w:val="false"/>
          <w:i w:val="false"/>
          <w:color w:val="000000"/>
          <w:sz w:val="28"/>
        </w:rPr>
        <w:t>
      өзгерістерді басқару;</w:t>
      </w:r>
    </w:p>
    <w:bookmarkEnd w:id="110"/>
    <w:bookmarkStart w:name="z118" w:id="111"/>
    <w:p>
      <w:pPr>
        <w:spacing w:after="0"/>
        <w:ind w:left="0"/>
        <w:jc w:val="both"/>
      </w:pPr>
      <w:r>
        <w:rPr>
          <w:rFonts w:ascii="Times New Roman"/>
          <w:b w:val="false"/>
          <w:i w:val="false"/>
          <w:color w:val="000000"/>
          <w:sz w:val="28"/>
        </w:rPr>
        <w:t>
      нәтижеге бағдарлану;</w:t>
      </w:r>
    </w:p>
    <w:bookmarkEnd w:id="111"/>
    <w:bookmarkStart w:name="z119"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0" w:id="113"/>
    <w:p>
      <w:pPr>
        <w:spacing w:after="0"/>
        <w:ind w:left="0"/>
        <w:jc w:val="both"/>
      </w:pPr>
      <w:r>
        <w:rPr>
          <w:rFonts w:ascii="Times New Roman"/>
          <w:b w:val="false"/>
          <w:i w:val="false"/>
          <w:color w:val="000000"/>
          <w:sz w:val="28"/>
        </w:rPr>
        <w:t>
      ынтымақтастық;</w:t>
      </w:r>
    </w:p>
    <w:bookmarkEnd w:id="113"/>
    <w:bookmarkStart w:name="z121" w:id="114"/>
    <w:p>
      <w:pPr>
        <w:spacing w:after="0"/>
        <w:ind w:left="0"/>
        <w:jc w:val="both"/>
      </w:pPr>
      <w:r>
        <w:rPr>
          <w:rFonts w:ascii="Times New Roman"/>
          <w:b w:val="false"/>
          <w:i w:val="false"/>
          <w:color w:val="000000"/>
          <w:sz w:val="28"/>
        </w:rPr>
        <w:t>
      жеделділік;</w:t>
      </w:r>
    </w:p>
    <w:bookmarkEnd w:id="114"/>
    <w:bookmarkStart w:name="z122" w:id="115"/>
    <w:p>
      <w:pPr>
        <w:spacing w:after="0"/>
        <w:ind w:left="0"/>
        <w:jc w:val="both"/>
      </w:pPr>
      <w:r>
        <w:rPr>
          <w:rFonts w:ascii="Times New Roman"/>
          <w:b w:val="false"/>
          <w:i w:val="false"/>
          <w:color w:val="000000"/>
          <w:sz w:val="28"/>
        </w:rPr>
        <w:t>
      өзін-өзі дамыту.</w:t>
      </w:r>
    </w:p>
    <w:bookmarkEnd w:id="115"/>
    <w:bookmarkStart w:name="z123"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6"/>
    <w:bookmarkStart w:name="z124"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5"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6" w:id="119"/>
    <w:p>
      <w:pPr>
        <w:spacing w:after="0"/>
        <w:ind w:left="0"/>
        <w:jc w:val="both"/>
      </w:pPr>
      <w:r>
        <w:rPr>
          <w:rFonts w:ascii="Times New Roman"/>
          <w:b w:val="false"/>
          <w:i w:val="false"/>
          <w:color w:val="000000"/>
          <w:sz w:val="28"/>
        </w:rPr>
        <w:t>
      1) тікелей басшы;</w:t>
      </w:r>
    </w:p>
    <w:bookmarkEnd w:id="119"/>
    <w:bookmarkStart w:name="z127"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8"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9" w:id="122"/>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0"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1" w:id="124"/>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32"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5"/>
    <w:bookmarkStart w:name="z133" w:id="126"/>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6"/>
    <w:bookmarkStart w:name="z134" w:id="127"/>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7"/>
    <w:bookmarkStart w:name="z135"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6"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7"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8"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9"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0"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1"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2"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3"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4"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w:t>
            </w:r>
            <w:r>
              <w:br/>
            </w:r>
            <w:r>
              <w:rPr>
                <w:rFonts w:ascii="Times New Roman"/>
                <w:b w:val="false"/>
                <w:i w:val="false"/>
                <w:color w:val="000000"/>
                <w:sz w:val="20"/>
              </w:rPr>
              <w:t>әдістемесіне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7" w:id="138"/>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 жыл (жеке жоспар құрылатын кезең)</w:t>
      </w:r>
    </w:p>
    <w:bookmarkEnd w:id="138"/>
    <w:bookmarkStart w:name="z148" w:id="139"/>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9"/>
    <w:bookmarkStart w:name="z149" w:id="140"/>
    <w:p>
      <w:pPr>
        <w:spacing w:after="0"/>
        <w:ind w:left="0"/>
        <w:jc w:val="both"/>
      </w:pPr>
      <w:r>
        <w:rPr>
          <w:rFonts w:ascii="Times New Roman"/>
          <w:b w:val="false"/>
          <w:i w:val="false"/>
          <w:color w:val="000000"/>
          <w:sz w:val="28"/>
        </w:rPr>
        <w:t>
            Қызметшінің лауазымы: ____________________________________________________</w:t>
      </w:r>
    </w:p>
    <w:bookmarkEnd w:id="140"/>
    <w:bookmarkStart w:name="z150" w:id="14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14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2-қосымша</w:t>
            </w:r>
            <w:r>
              <w:br/>
            </w:r>
            <w:r>
              <w:rPr>
                <w:rFonts w:ascii="Times New Roman"/>
                <w:b w:val="false"/>
                <w:i w:val="false"/>
                <w:color w:val="000000"/>
                <w:sz w:val="20"/>
              </w:rPr>
              <w:t>Нысан</w:t>
            </w:r>
          </w:p>
        </w:tc>
      </w:tr>
    </w:tbl>
    <w:bookmarkStart w:name="z153" w:id="143"/>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4"/>
    <w:p>
      <w:pPr>
        <w:spacing w:after="0"/>
        <w:ind w:left="0"/>
        <w:jc w:val="both"/>
      </w:pPr>
      <w:r>
        <w:rPr>
          <w:rFonts w:ascii="Times New Roman"/>
          <w:b w:val="false"/>
          <w:i w:val="false"/>
          <w:color w:val="000000"/>
          <w:sz w:val="28"/>
        </w:rPr>
        <w:t>
            Кестенің жалғасы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5"/>
    <w:p>
      <w:pPr>
        <w:spacing w:after="0"/>
        <w:ind w:left="0"/>
        <w:jc w:val="both"/>
      </w:pPr>
      <w:r>
        <w:rPr>
          <w:rFonts w:ascii="Times New Roman"/>
          <w:b w:val="false"/>
          <w:i w:val="false"/>
          <w:color w:val="000000"/>
          <w:sz w:val="28"/>
        </w:rPr>
        <w:t>
      Қорытынды бағалау _______________</w:t>
      </w:r>
    </w:p>
    <w:bookmarkEnd w:id="145"/>
    <w:bookmarkStart w:name="z156" w:id="146"/>
    <w:p>
      <w:pPr>
        <w:spacing w:after="0"/>
        <w:ind w:left="0"/>
        <w:jc w:val="both"/>
      </w:pPr>
      <w:r>
        <w:rPr>
          <w:rFonts w:ascii="Times New Roman"/>
          <w:b w:val="false"/>
          <w:i w:val="false"/>
          <w:color w:val="000000"/>
          <w:sz w:val="28"/>
        </w:rPr>
        <w:t>
      НМИ санына бөлінген НМИ бойынша бағалау сомасы</w:t>
      </w:r>
    </w:p>
    <w:bookmarkEnd w:id="146"/>
    <w:bookmarkStart w:name="z157" w:id="14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7"/>
    <w:bookmarkStart w:name="z158" w:id="14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Бағаланатын адам ___________________________________</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Бағалайтын адам ________________________________________</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күні____________________________________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3-қосымша</w:t>
            </w:r>
            <w:r>
              <w:br/>
            </w:r>
            <w:r>
              <w:rPr>
                <w:rFonts w:ascii="Times New Roman"/>
                <w:b w:val="false"/>
                <w:i w:val="false"/>
                <w:color w:val="000000"/>
                <w:sz w:val="20"/>
              </w:rPr>
              <w:t>Нысан</w:t>
            </w:r>
          </w:p>
        </w:tc>
      </w:tr>
    </w:tbl>
    <w:bookmarkStart w:name="z164" w:id="15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5" w:id="15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4-қосымша</w:t>
            </w:r>
            <w:r>
              <w:br/>
            </w:r>
            <w:r>
              <w:rPr>
                <w:rFonts w:ascii="Times New Roman"/>
                <w:b w:val="false"/>
                <w:i w:val="false"/>
                <w:color w:val="000000"/>
                <w:sz w:val="20"/>
              </w:rPr>
              <w:t>Нысан</w:t>
            </w:r>
          </w:p>
        </w:tc>
      </w:tr>
    </w:tbl>
    <w:bookmarkStart w:name="z167" w:id="153"/>
    <w:p>
      <w:pPr>
        <w:spacing w:after="0"/>
        <w:ind w:left="0"/>
        <w:jc w:val="left"/>
      </w:pPr>
      <w:r>
        <w:rPr>
          <w:rFonts w:ascii="Times New Roman"/>
          <w:b/>
          <w:i w:val="false"/>
          <w:color w:val="000000"/>
        </w:rPr>
        <w:t xml:space="preserve"> Саралау әдісі бойынша бағалау парағы</w:t>
      </w:r>
    </w:p>
    <w:bookmarkEnd w:id="153"/>
    <w:bookmarkStart w:name="z168" w:id="154"/>
    <w:p>
      <w:pPr>
        <w:spacing w:after="0"/>
        <w:ind w:left="0"/>
        <w:jc w:val="both"/>
      </w:pPr>
      <w:r>
        <w:rPr>
          <w:rFonts w:ascii="Times New Roman"/>
          <w:b w:val="false"/>
          <w:i w:val="false"/>
          <w:color w:val="000000"/>
          <w:sz w:val="28"/>
        </w:rPr>
        <w:t>
            Бағаланатын қызметшінің Т. А.Ә. ____________________________</w:t>
      </w:r>
    </w:p>
    <w:bookmarkEnd w:id="154"/>
    <w:bookmarkStart w:name="z169" w:id="15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5"/>
    <w:bookmarkStart w:name="z170" w:id="156"/>
    <w:p>
      <w:pPr>
        <w:spacing w:after="0"/>
        <w:ind w:left="0"/>
        <w:jc w:val="both"/>
      </w:pPr>
      <w:r>
        <w:rPr>
          <w:rFonts w:ascii="Times New Roman"/>
          <w:b w:val="false"/>
          <w:i w:val="false"/>
          <w:color w:val="000000"/>
          <w:sz w:val="28"/>
        </w:rPr>
        <w:t>
            Т.А.Ә. __________________________</w:t>
      </w:r>
    </w:p>
    <w:bookmarkEnd w:id="156"/>
    <w:bookmarkStart w:name="z171" w:id="15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7"/>
    <w:bookmarkStart w:name="z172" w:id="15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8"/>
    <w:bookmarkStart w:name="z173" w:id="15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6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0"/>
    <w:bookmarkStart w:name="z175" w:id="16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w:t>
      </w:r>
    </w:p>
    <w:bookmarkEnd w:id="161"/>
    <w:bookmarkStart w:name="z176" w:id="16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2"/>
    <w:bookmarkStart w:name="z177" w:id="163"/>
    <w:p>
      <w:pPr>
        <w:spacing w:after="0"/>
        <w:ind w:left="0"/>
        <w:jc w:val="both"/>
      </w:pPr>
      <w:r>
        <w:rPr>
          <w:rFonts w:ascii="Times New Roman"/>
          <w:b w:val="false"/>
          <w:i w:val="false"/>
          <w:color w:val="000000"/>
          <w:sz w:val="28"/>
        </w:rPr>
        <w:t>
      Қойылған бағаға негіздеме 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5-қосымша</w:t>
            </w:r>
            <w:r>
              <w:br/>
            </w:r>
            <w:r>
              <w:rPr>
                <w:rFonts w:ascii="Times New Roman"/>
                <w:b w:val="false"/>
                <w:i w:val="false"/>
                <w:color w:val="000000"/>
                <w:sz w:val="20"/>
              </w:rPr>
              <w:t>Нысан</w:t>
            </w:r>
          </w:p>
        </w:tc>
      </w:tr>
    </w:tbl>
    <w:bookmarkStart w:name="z179" w:id="164"/>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w:t>
      </w:r>
    </w:p>
    <w:bookmarkEnd w:id="164"/>
    <w:bookmarkStart w:name="z180" w:id="165"/>
    <w:p>
      <w:pPr>
        <w:spacing w:after="0"/>
        <w:ind w:left="0"/>
        <w:jc w:val="left"/>
      </w:pPr>
      <w:r>
        <w:rPr>
          <w:rFonts w:ascii="Times New Roman"/>
          <w:b/>
          <w:i w:val="false"/>
          <w:color w:val="000000"/>
        </w:rPr>
        <w:t xml:space="preserve"> Құрметті респондент!</w:t>
      </w:r>
    </w:p>
    <w:bookmarkEnd w:id="165"/>
    <w:bookmarkStart w:name="z181"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6"/>
    <w:bookmarkStart w:name="z182" w:id="16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7"/>
    <w:bookmarkStart w:name="z183" w:id="16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8"/>
    <w:bookmarkStart w:name="z184" w:id="16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9"/>
    <w:bookmarkStart w:name="z185" w:id="17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0"/>
    <w:bookmarkStart w:name="z186" w:id="17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7" w:id="17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2"/>
    <w:bookmarkStart w:name="z188" w:id="173"/>
    <w:p>
      <w:pPr>
        <w:spacing w:after="0"/>
        <w:ind w:left="0"/>
        <w:jc w:val="both"/>
      </w:pPr>
      <w:r>
        <w:rPr>
          <w:rFonts w:ascii="Times New Roman"/>
          <w:b w:val="false"/>
          <w:i w:val="false"/>
          <w:color w:val="000000"/>
          <w:sz w:val="28"/>
        </w:rPr>
        <w:t>
            құзырет көрінбейді;</w:t>
      </w:r>
    </w:p>
    <w:bookmarkEnd w:id="173"/>
    <w:bookmarkStart w:name="z189" w:id="174"/>
    <w:p>
      <w:pPr>
        <w:spacing w:after="0"/>
        <w:ind w:left="0"/>
        <w:jc w:val="both"/>
      </w:pPr>
      <w:r>
        <w:rPr>
          <w:rFonts w:ascii="Times New Roman"/>
          <w:b w:val="false"/>
          <w:i w:val="false"/>
          <w:color w:val="000000"/>
          <w:sz w:val="28"/>
        </w:rPr>
        <w:t>
            құзырет сирек көрінеді;</w:t>
      </w:r>
    </w:p>
    <w:bookmarkEnd w:id="174"/>
    <w:bookmarkStart w:name="z190" w:id="175"/>
    <w:p>
      <w:pPr>
        <w:spacing w:after="0"/>
        <w:ind w:left="0"/>
        <w:jc w:val="both"/>
      </w:pPr>
      <w:r>
        <w:rPr>
          <w:rFonts w:ascii="Times New Roman"/>
          <w:b w:val="false"/>
          <w:i w:val="false"/>
          <w:color w:val="000000"/>
          <w:sz w:val="28"/>
        </w:rPr>
        <w:t>
            құзырет жағдайлардың жартысында көрінеді;</w:t>
      </w:r>
    </w:p>
    <w:bookmarkEnd w:id="175"/>
    <w:bookmarkStart w:name="z191" w:id="176"/>
    <w:p>
      <w:pPr>
        <w:spacing w:after="0"/>
        <w:ind w:left="0"/>
        <w:jc w:val="both"/>
      </w:pPr>
      <w:r>
        <w:rPr>
          <w:rFonts w:ascii="Times New Roman"/>
          <w:b w:val="false"/>
          <w:i w:val="false"/>
          <w:color w:val="000000"/>
          <w:sz w:val="28"/>
        </w:rPr>
        <w:t>
            құзырет көп жағдайда көрінеді;</w:t>
      </w:r>
    </w:p>
    <w:bookmarkEnd w:id="176"/>
    <w:bookmarkStart w:name="z192" w:id="177"/>
    <w:p>
      <w:pPr>
        <w:spacing w:after="0"/>
        <w:ind w:left="0"/>
        <w:jc w:val="both"/>
      </w:pPr>
      <w:r>
        <w:rPr>
          <w:rFonts w:ascii="Times New Roman"/>
          <w:b w:val="false"/>
          <w:i w:val="false"/>
          <w:color w:val="000000"/>
          <w:sz w:val="28"/>
        </w:rPr>
        <w:t>
            құзырет әрқашан көрінеді.</w:t>
      </w:r>
    </w:p>
    <w:bookmarkEnd w:id="177"/>
    <w:bookmarkStart w:name="z193" w:id="17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6-қосымша</w:t>
            </w:r>
            <w:r>
              <w:br/>
            </w:r>
            <w:r>
              <w:rPr>
                <w:rFonts w:ascii="Times New Roman"/>
                <w:b w:val="false"/>
                <w:i w:val="false"/>
                <w:color w:val="000000"/>
                <w:sz w:val="20"/>
              </w:rPr>
              <w:t>Нысан</w:t>
            </w:r>
          </w:p>
        </w:tc>
      </w:tr>
    </w:tbl>
    <w:bookmarkStart w:name="z195" w:id="179"/>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w:t>
      </w:r>
    </w:p>
    <w:bookmarkEnd w:id="179"/>
    <w:bookmarkStart w:name="z196" w:id="180"/>
    <w:p>
      <w:pPr>
        <w:spacing w:after="0"/>
        <w:ind w:left="0"/>
        <w:jc w:val="left"/>
      </w:pPr>
      <w:r>
        <w:rPr>
          <w:rFonts w:ascii="Times New Roman"/>
          <w:b/>
          <w:i w:val="false"/>
          <w:color w:val="000000"/>
        </w:rPr>
        <w:t xml:space="preserve"> Құрметті респондент!</w:t>
      </w:r>
    </w:p>
    <w:bookmarkEnd w:id="180"/>
    <w:bookmarkStart w:name="z197" w:id="18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1"/>
    <w:bookmarkStart w:name="z198" w:id="18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2"/>
    <w:bookmarkStart w:name="z199" w:id="18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3"/>
    <w:bookmarkStart w:name="z200" w:id="18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4"/>
    <w:bookmarkStart w:name="z201" w:id="18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5"/>
    <w:bookmarkStart w:name="z202" w:id="18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 w:id="18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7"/>
    <w:bookmarkStart w:name="z204" w:id="188"/>
    <w:p>
      <w:pPr>
        <w:spacing w:after="0"/>
        <w:ind w:left="0"/>
        <w:jc w:val="both"/>
      </w:pPr>
      <w:r>
        <w:rPr>
          <w:rFonts w:ascii="Times New Roman"/>
          <w:b w:val="false"/>
          <w:i w:val="false"/>
          <w:color w:val="000000"/>
          <w:sz w:val="28"/>
        </w:rPr>
        <w:t>
            құзырет көрінбейді;</w:t>
      </w:r>
    </w:p>
    <w:bookmarkEnd w:id="188"/>
    <w:bookmarkStart w:name="z205" w:id="189"/>
    <w:p>
      <w:pPr>
        <w:spacing w:after="0"/>
        <w:ind w:left="0"/>
        <w:jc w:val="both"/>
      </w:pPr>
      <w:r>
        <w:rPr>
          <w:rFonts w:ascii="Times New Roman"/>
          <w:b w:val="false"/>
          <w:i w:val="false"/>
          <w:color w:val="000000"/>
          <w:sz w:val="28"/>
        </w:rPr>
        <w:t>
            құзырет сирек көрінеді;</w:t>
      </w:r>
    </w:p>
    <w:bookmarkEnd w:id="189"/>
    <w:bookmarkStart w:name="z206" w:id="190"/>
    <w:p>
      <w:pPr>
        <w:spacing w:after="0"/>
        <w:ind w:left="0"/>
        <w:jc w:val="both"/>
      </w:pPr>
      <w:r>
        <w:rPr>
          <w:rFonts w:ascii="Times New Roman"/>
          <w:b w:val="false"/>
          <w:i w:val="false"/>
          <w:color w:val="000000"/>
          <w:sz w:val="28"/>
        </w:rPr>
        <w:t>
            құзырет жағдайлардың жартысында көрінеді;</w:t>
      </w:r>
    </w:p>
    <w:bookmarkEnd w:id="190"/>
    <w:bookmarkStart w:name="z207" w:id="191"/>
    <w:p>
      <w:pPr>
        <w:spacing w:after="0"/>
        <w:ind w:left="0"/>
        <w:jc w:val="both"/>
      </w:pPr>
      <w:r>
        <w:rPr>
          <w:rFonts w:ascii="Times New Roman"/>
          <w:b w:val="false"/>
          <w:i w:val="false"/>
          <w:color w:val="000000"/>
          <w:sz w:val="28"/>
        </w:rPr>
        <w:t>
            құзырет көп жағдайда көрінеді;</w:t>
      </w:r>
    </w:p>
    <w:bookmarkEnd w:id="191"/>
    <w:bookmarkStart w:name="z208" w:id="192"/>
    <w:p>
      <w:pPr>
        <w:spacing w:after="0"/>
        <w:ind w:left="0"/>
        <w:jc w:val="both"/>
      </w:pPr>
      <w:r>
        <w:rPr>
          <w:rFonts w:ascii="Times New Roman"/>
          <w:b w:val="false"/>
          <w:i w:val="false"/>
          <w:color w:val="000000"/>
          <w:sz w:val="28"/>
        </w:rPr>
        <w:t>
            құзырет әрқашан көрінеді.</w:t>
      </w:r>
    </w:p>
    <w:bookmarkEnd w:id="192"/>
    <w:bookmarkStart w:name="z209" w:id="19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7-қосымша</w:t>
            </w:r>
            <w:r>
              <w:br/>
            </w:r>
            <w:r>
              <w:rPr>
                <w:rFonts w:ascii="Times New Roman"/>
                <w:b w:val="false"/>
                <w:i w:val="false"/>
                <w:color w:val="000000"/>
                <w:sz w:val="20"/>
              </w:rPr>
              <w:t>Нысан</w:t>
            </w:r>
          </w:p>
        </w:tc>
      </w:tr>
    </w:tbl>
    <w:bookmarkStart w:name="z211" w:id="194"/>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4"/>
    <w:bookmarkStart w:name="z212" w:id="195"/>
    <w:p>
      <w:pPr>
        <w:spacing w:after="0"/>
        <w:ind w:left="0"/>
        <w:jc w:val="both"/>
      </w:pPr>
      <w:r>
        <w:rPr>
          <w:rFonts w:ascii="Times New Roman"/>
          <w:b w:val="false"/>
          <w:i w:val="false"/>
          <w:color w:val="000000"/>
          <w:sz w:val="28"/>
        </w:rPr>
        <w:t>
      Құрылымдық бөлімше басшысының Т. А.Ә. 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3" w:id="19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6"/>
    <w:bookmarkStart w:name="z214" w:id="197"/>
    <w:p>
      <w:pPr>
        <w:spacing w:after="0"/>
        <w:ind w:left="0"/>
        <w:jc w:val="both"/>
      </w:pPr>
      <w:r>
        <w:rPr>
          <w:rFonts w:ascii="Times New Roman"/>
          <w:b w:val="false"/>
          <w:i w:val="false"/>
          <w:color w:val="000000"/>
          <w:sz w:val="28"/>
        </w:rPr>
        <w:t>
            Бағалау нәтижесі: _______________________________</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бойынша тексеру комиссиясы" </w:t>
            </w:r>
            <w:r>
              <w:br/>
            </w:r>
            <w:r>
              <w:rPr>
                <w:rFonts w:ascii="Times New Roman"/>
                <w:b w:val="false"/>
                <w:i w:val="false"/>
                <w:color w:val="000000"/>
                <w:sz w:val="20"/>
              </w:rPr>
              <w:t>ММ-нің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8-қосымша</w:t>
            </w:r>
            <w:r>
              <w:br/>
            </w:r>
            <w:r>
              <w:rPr>
                <w:rFonts w:ascii="Times New Roman"/>
                <w:b w:val="false"/>
                <w:i w:val="false"/>
                <w:color w:val="000000"/>
                <w:sz w:val="20"/>
              </w:rPr>
              <w:t>Нысан</w:t>
            </w:r>
          </w:p>
        </w:tc>
      </w:tr>
    </w:tbl>
    <w:bookmarkStart w:name="z216" w:id="198"/>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8"/>
    <w:bookmarkStart w:name="z217" w:id="199"/>
    <w:p>
      <w:pPr>
        <w:spacing w:after="0"/>
        <w:ind w:left="0"/>
        <w:jc w:val="both"/>
      </w:pPr>
      <w:r>
        <w:rPr>
          <w:rFonts w:ascii="Times New Roman"/>
          <w:b w:val="false"/>
          <w:i w:val="false"/>
          <w:color w:val="000000"/>
          <w:sz w:val="28"/>
        </w:rPr>
        <w:t>
            Бағаланатын қызметшінің Т. А.Ә.__________________________</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8" w:id="20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0"/>
    <w:bookmarkStart w:name="z219" w:id="201"/>
    <w:p>
      <w:pPr>
        <w:spacing w:after="0"/>
        <w:ind w:left="0"/>
        <w:jc w:val="both"/>
      </w:pPr>
      <w:r>
        <w:rPr>
          <w:rFonts w:ascii="Times New Roman"/>
          <w:b w:val="false"/>
          <w:i w:val="false"/>
          <w:color w:val="000000"/>
          <w:sz w:val="28"/>
        </w:rPr>
        <w:t>
            Бағалау нәтижесі: ______________________________</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