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b8c0" w14:textId="e15b8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жер қатынастары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2023 жылғы 15 наурыздағы № 53 қаулысы. Күші жойылды - Шығыс Қазақстан облысы әкімдігінің 2024 жылғы 29 қаңтардағы № 30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29.01.2024 № 30 </w:t>
      </w:r>
      <w:r>
        <w:rPr>
          <w:rFonts w:ascii="Times New Roman"/>
          <w:b w:val="false"/>
          <w:i w:val="false"/>
          <w:color w:val="ff0000"/>
          <w:sz w:val="28"/>
        </w:rPr>
        <w:t>қаулысымен</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облысының жер қатынастары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"Шығыс Қазақстан облысының жер қатынастары басқармасы" мемлекеттік мекемесінің ережесін бекіту туралы" Шығыс Қазақстан облысы әкімдігінің 2022 жылғы 6 маусымдағы № 133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8" w:id="3"/>
    <w:p>
      <w:pPr>
        <w:spacing w:after="0"/>
        <w:ind w:left="0"/>
        <w:jc w:val="both"/>
      </w:pPr>
      <w:r>
        <w:rPr>
          <w:rFonts w:ascii="Times New Roman"/>
          <w:b w:val="false"/>
          <w:i w:val="false"/>
          <w:color w:val="000000"/>
          <w:sz w:val="28"/>
        </w:rPr>
        <w:t>
      3. Шығыс Қазақстан облысының жер қатынастары басқармасы:</w:t>
      </w:r>
    </w:p>
    <w:bookmarkEnd w:id="3"/>
    <w:bookmarkStart w:name="z9"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10" w:id="5"/>
    <w:p>
      <w:pPr>
        <w:spacing w:after="0"/>
        <w:ind w:left="0"/>
        <w:jc w:val="both"/>
      </w:pPr>
      <w:r>
        <w:rPr>
          <w:rFonts w:ascii="Times New Roman"/>
          <w:b w:val="false"/>
          <w:i w:val="false"/>
          <w:color w:val="000000"/>
          <w:sz w:val="28"/>
        </w:rPr>
        <w:t>
      2) осы қаулыдан туындайтын өзге де шаралардың қабылдануын қамтамасыз етсін.</w:t>
      </w:r>
    </w:p>
    <w:bookmarkEnd w:id="5"/>
    <w:bookmarkStart w:name="z11" w:id="6"/>
    <w:p>
      <w:pPr>
        <w:spacing w:after="0"/>
        <w:ind w:left="0"/>
        <w:jc w:val="both"/>
      </w:pPr>
      <w:r>
        <w:rPr>
          <w:rFonts w:ascii="Times New Roman"/>
          <w:b w:val="false"/>
          <w:i w:val="false"/>
          <w:color w:val="000000"/>
          <w:sz w:val="28"/>
        </w:rPr>
        <w:t>
      4. Осы қаулының орындалуын бақылау облыс әкімінің орынбасары Е.А. Нұрбаевқа жүктелсін.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қаржы басқармасының басшысы </w:t>
            </w:r>
          </w:p>
          <w:p>
            <w:pPr>
              <w:spacing w:after="20"/>
              <w:ind w:left="20"/>
              <w:jc w:val="both"/>
            </w:pPr>
            <w:r>
              <w:rPr>
                <w:rFonts w:ascii="Times New Roman"/>
                <w:b w:val="false"/>
                <w:i/>
                <w:color w:val="000000"/>
                <w:sz w:val="20"/>
              </w:rPr>
              <w:t xml:space="preserve">__________________ </w:t>
            </w:r>
          </w:p>
          <w:p>
            <w:pPr>
              <w:spacing w:after="0"/>
              <w:ind w:left="0"/>
              <w:jc w:val="left"/>
            </w:pPr>
          </w:p>
          <w:p>
            <w:pPr>
              <w:spacing w:after="20"/>
              <w:ind w:left="20"/>
              <w:jc w:val="both"/>
            </w:pPr>
            <w:r>
              <w:rPr>
                <w:rFonts w:ascii="Times New Roman"/>
                <w:b/>
                <w:i/>
                <w:color w:val="000000"/>
                <w:sz w:val="20"/>
              </w:rPr>
              <w:t>2023 жылғы "17" наурыз</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Рахметқалиев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 xml:space="preserve">Шығыс Қазақстан облысы </w:t>
            </w:r>
          </w:p>
          <w:p>
            <w:pPr>
              <w:spacing w:after="20"/>
              <w:ind w:left="20"/>
              <w:jc w:val="both"/>
            </w:pPr>
            <w:r>
              <w:rPr>
                <w:rFonts w:ascii="Times New Roman"/>
                <w:b w:val="false"/>
                <w:i/>
                <w:color w:val="000000"/>
                <w:sz w:val="20"/>
              </w:rPr>
              <w:t xml:space="preserve">экономика және бюджеттік </w:t>
            </w:r>
          </w:p>
          <w:p>
            <w:pPr>
              <w:spacing w:after="20"/>
              <w:ind w:left="20"/>
              <w:jc w:val="both"/>
            </w:pPr>
            <w:r>
              <w:rPr>
                <w:rFonts w:ascii="Times New Roman"/>
                <w:b w:val="false"/>
                <w:i/>
                <w:color w:val="000000"/>
                <w:sz w:val="20"/>
              </w:rPr>
              <w:t>жоспарлау басқармасының басшысы</w:t>
            </w:r>
          </w:p>
          <w:p>
            <w:pPr>
              <w:spacing w:after="20"/>
              <w:ind w:left="20"/>
              <w:jc w:val="both"/>
            </w:pPr>
            <w:r>
              <w:rPr>
                <w:rFonts w:ascii="Times New Roman"/>
                <w:b w:val="false"/>
                <w:i/>
                <w:color w:val="000000"/>
                <w:sz w:val="20"/>
              </w:rPr>
              <w:t xml:space="preserve">__________________ </w:t>
            </w:r>
          </w:p>
          <w:p>
            <w:pPr>
              <w:spacing w:after="0"/>
              <w:ind w:left="0"/>
              <w:jc w:val="left"/>
            </w:pPr>
          </w:p>
          <w:p>
            <w:pPr>
              <w:spacing w:after="20"/>
              <w:ind w:left="20"/>
              <w:jc w:val="both"/>
            </w:pPr>
            <w:r>
              <w:rPr>
                <w:rFonts w:ascii="Times New Roman"/>
                <w:b/>
                <w:i/>
                <w:color w:val="000000"/>
                <w:sz w:val="20"/>
              </w:rPr>
              <w:t>2023 жылғы "17" наурыз</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Бельбеев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2023 жылғы 15 наурыздағы </w:t>
            </w:r>
            <w:r>
              <w:br/>
            </w:r>
            <w:r>
              <w:rPr>
                <w:rFonts w:ascii="Times New Roman"/>
                <w:b w:val="false"/>
                <w:i w:val="false"/>
                <w:color w:val="000000"/>
                <w:sz w:val="20"/>
              </w:rPr>
              <w:t>№ 53 қаулысымен бекітілген</w:t>
            </w:r>
          </w:p>
        </w:tc>
      </w:tr>
    </w:tbl>
    <w:bookmarkStart w:name="z16" w:id="7"/>
    <w:p>
      <w:pPr>
        <w:spacing w:after="0"/>
        <w:ind w:left="0"/>
        <w:jc w:val="left"/>
      </w:pPr>
      <w:r>
        <w:rPr>
          <w:rFonts w:ascii="Times New Roman"/>
          <w:b/>
          <w:i w:val="false"/>
          <w:color w:val="000000"/>
        </w:rPr>
        <w:t xml:space="preserve"> "Шығыс Қазақстан облысының жер қатынастары басқармасы" мемлекеттік мекемесі туралы ереже</w:t>
      </w:r>
    </w:p>
    <w:bookmarkEnd w:id="7"/>
    <w:bookmarkStart w:name="z17" w:id="8"/>
    <w:p>
      <w:pPr>
        <w:spacing w:after="0"/>
        <w:ind w:left="0"/>
        <w:jc w:val="left"/>
      </w:pPr>
      <w:r>
        <w:rPr>
          <w:rFonts w:ascii="Times New Roman"/>
          <w:b/>
          <w:i w:val="false"/>
          <w:color w:val="000000"/>
        </w:rPr>
        <w:t xml:space="preserve"> 1 тарау. Жалпы ережелер</w:t>
      </w:r>
    </w:p>
    <w:bookmarkEnd w:id="8"/>
    <w:bookmarkStart w:name="z18" w:id="9"/>
    <w:p>
      <w:pPr>
        <w:spacing w:after="0"/>
        <w:ind w:left="0"/>
        <w:jc w:val="both"/>
      </w:pPr>
      <w:r>
        <w:rPr>
          <w:rFonts w:ascii="Times New Roman"/>
          <w:b w:val="false"/>
          <w:i w:val="false"/>
          <w:color w:val="000000"/>
          <w:sz w:val="28"/>
        </w:rPr>
        <w:t>
      1. "Шығыс Қазақстан облысының жер қатынастары басқармасы" мемлекеттік мекемесі (бұдан әрі – Басқарма) Шығыс Қазақстан облысы аумағында жер қатынастары, сәулет және қала құрылысы саласында жергілікті мемлекеттік басқару функцияларын жүзеге асыруға Шығыс Қазақстан облысының әкімдігі уәкілеттік берген Қазақстан Республикасының мемлекеттік органы болып табылады.</w:t>
      </w:r>
    </w:p>
    <w:bookmarkEnd w:id="9"/>
    <w:bookmarkStart w:name="z19" w:id="10"/>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20" w:id="11"/>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2"/>
    <w:bookmarkStart w:name="z22" w:id="13"/>
    <w:p>
      <w:pPr>
        <w:spacing w:after="0"/>
        <w:ind w:left="0"/>
        <w:jc w:val="both"/>
      </w:pPr>
      <w:r>
        <w:rPr>
          <w:rFonts w:ascii="Times New Roman"/>
          <w:b w:val="false"/>
          <w:i w:val="false"/>
          <w:color w:val="000000"/>
          <w:sz w:val="28"/>
        </w:rPr>
        <w:t>
      5. Басқарманың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3"/>
    <w:bookmarkStart w:name="z23" w:id="14"/>
    <w:p>
      <w:pPr>
        <w:spacing w:after="0"/>
        <w:ind w:left="0"/>
        <w:jc w:val="both"/>
      </w:pPr>
      <w:r>
        <w:rPr>
          <w:rFonts w:ascii="Times New Roman"/>
          <w:b w:val="false"/>
          <w:i w:val="false"/>
          <w:color w:val="000000"/>
          <w:sz w:val="28"/>
        </w:rPr>
        <w:t>
      6. Басқарма өз құзыретіндегі мәселелер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4" w:id="15"/>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5"/>
    <w:bookmarkStart w:name="z25" w:id="16"/>
    <w:p>
      <w:pPr>
        <w:spacing w:after="0"/>
        <w:ind w:left="0"/>
        <w:jc w:val="both"/>
      </w:pPr>
      <w:r>
        <w:rPr>
          <w:rFonts w:ascii="Times New Roman"/>
          <w:b w:val="false"/>
          <w:i w:val="false"/>
          <w:color w:val="000000"/>
          <w:sz w:val="28"/>
        </w:rPr>
        <w:t>
      8. Басқарманың орналасқан жері: Қазақстан Республикасы, индексі 070019, Шығыс Қазақстан облысы, Өскемен қаласы, Карла Либнехт көшесі, 19.</w:t>
      </w:r>
    </w:p>
    <w:bookmarkEnd w:id="16"/>
    <w:bookmarkStart w:name="z26" w:id="17"/>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7" w:id="18"/>
    <w:p>
      <w:pPr>
        <w:spacing w:after="0"/>
        <w:ind w:left="0"/>
        <w:jc w:val="both"/>
      </w:pPr>
      <w:r>
        <w:rPr>
          <w:rFonts w:ascii="Times New Roman"/>
          <w:b w:val="false"/>
          <w:i w:val="false"/>
          <w:color w:val="000000"/>
          <w:sz w:val="28"/>
        </w:rPr>
        <w:t>
      10. Басқарманың қызметін қаржыландыру Қазақстан Республикасының заңнамасына сәйкес Шығыс Қазақстан облысының жергілікті бюджетінен жүзеге асырылады.</w:t>
      </w:r>
    </w:p>
    <w:bookmarkEnd w:id="18"/>
    <w:bookmarkStart w:name="z28" w:id="19"/>
    <w:p>
      <w:pPr>
        <w:spacing w:after="0"/>
        <w:ind w:left="0"/>
        <w:jc w:val="both"/>
      </w:pPr>
      <w:r>
        <w:rPr>
          <w:rFonts w:ascii="Times New Roman"/>
          <w:b w:val="false"/>
          <w:i w:val="false"/>
          <w:color w:val="000000"/>
          <w:sz w:val="28"/>
        </w:rPr>
        <w:t>
      11.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19"/>
    <w:bookmarkStart w:name="z29" w:id="20"/>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0"/>
    <w:bookmarkStart w:name="z30" w:id="21"/>
    <w:p>
      <w:pPr>
        <w:spacing w:after="0"/>
        <w:ind w:left="0"/>
        <w:jc w:val="left"/>
      </w:pPr>
      <w:r>
        <w:rPr>
          <w:rFonts w:ascii="Times New Roman"/>
          <w:b/>
          <w:i w:val="false"/>
          <w:color w:val="000000"/>
        </w:rPr>
        <w:t xml:space="preserve"> 2 тарау. Басқарманың міндеттері мен өкілеттіктері</w:t>
      </w:r>
    </w:p>
    <w:bookmarkEnd w:id="21"/>
    <w:bookmarkStart w:name="z31" w:id="22"/>
    <w:p>
      <w:pPr>
        <w:spacing w:after="0"/>
        <w:ind w:left="0"/>
        <w:jc w:val="both"/>
      </w:pPr>
      <w:r>
        <w:rPr>
          <w:rFonts w:ascii="Times New Roman"/>
          <w:b w:val="false"/>
          <w:i w:val="false"/>
          <w:color w:val="000000"/>
          <w:sz w:val="28"/>
        </w:rPr>
        <w:t>
      12. Міндеттері:</w:t>
      </w:r>
    </w:p>
    <w:bookmarkEnd w:id="22"/>
    <w:bookmarkStart w:name="z32" w:id="23"/>
    <w:p>
      <w:pPr>
        <w:spacing w:after="0"/>
        <w:ind w:left="0"/>
        <w:jc w:val="both"/>
      </w:pPr>
      <w:r>
        <w:rPr>
          <w:rFonts w:ascii="Times New Roman"/>
          <w:b w:val="false"/>
          <w:i w:val="false"/>
          <w:color w:val="000000"/>
          <w:sz w:val="28"/>
        </w:rPr>
        <w:t>
      1) жергілікті деңгейде жер қатынастары, сәулет және қала құрылысы саласында мемлекет мүдделерін қорғау;</w:t>
      </w:r>
    </w:p>
    <w:bookmarkEnd w:id="23"/>
    <w:bookmarkStart w:name="z33" w:id="24"/>
    <w:p>
      <w:pPr>
        <w:spacing w:after="0"/>
        <w:ind w:left="0"/>
        <w:jc w:val="both"/>
      </w:pPr>
      <w:r>
        <w:rPr>
          <w:rFonts w:ascii="Times New Roman"/>
          <w:b w:val="false"/>
          <w:i w:val="false"/>
          <w:color w:val="000000"/>
          <w:sz w:val="28"/>
        </w:rPr>
        <w:t>
      2) аудандық, қалалық (облыстық маңызы бар) атқарушы органдардың жер ресурстарын пайдалану және қорғау бөлігінде қызметін үйлестіру;</w:t>
      </w:r>
    </w:p>
    <w:bookmarkEnd w:id="24"/>
    <w:bookmarkStart w:name="z34" w:id="25"/>
    <w:p>
      <w:pPr>
        <w:spacing w:after="0"/>
        <w:ind w:left="0"/>
        <w:jc w:val="both"/>
      </w:pPr>
      <w:r>
        <w:rPr>
          <w:rFonts w:ascii="Times New Roman"/>
          <w:b w:val="false"/>
          <w:i w:val="false"/>
          <w:color w:val="000000"/>
          <w:sz w:val="28"/>
        </w:rPr>
        <w:t>
      3) облыстың экономикалық дамуы мақсатында жерлерді тиімді пайдалану үшін жағдай жасау болып табылады.</w:t>
      </w:r>
    </w:p>
    <w:bookmarkEnd w:id="25"/>
    <w:bookmarkStart w:name="z35" w:id="26"/>
    <w:p>
      <w:pPr>
        <w:spacing w:after="0"/>
        <w:ind w:left="0"/>
        <w:jc w:val="both"/>
      </w:pPr>
      <w:r>
        <w:rPr>
          <w:rFonts w:ascii="Times New Roman"/>
          <w:b w:val="false"/>
          <w:i w:val="false"/>
          <w:color w:val="000000"/>
          <w:sz w:val="28"/>
        </w:rPr>
        <w:t>
      13. Өкілеттіктері:</w:t>
      </w:r>
    </w:p>
    <w:bookmarkEnd w:id="26"/>
    <w:bookmarkStart w:name="z36" w:id="27"/>
    <w:p>
      <w:pPr>
        <w:spacing w:after="0"/>
        <w:ind w:left="0"/>
        <w:jc w:val="both"/>
      </w:pPr>
      <w:r>
        <w:rPr>
          <w:rFonts w:ascii="Times New Roman"/>
          <w:b w:val="false"/>
          <w:i w:val="false"/>
          <w:color w:val="000000"/>
          <w:sz w:val="28"/>
        </w:rPr>
        <w:t>
      1) құқықтары:</w:t>
      </w:r>
    </w:p>
    <w:bookmarkEnd w:id="27"/>
    <w:bookmarkStart w:name="z37" w:id="28"/>
    <w:p>
      <w:pPr>
        <w:spacing w:after="0"/>
        <w:ind w:left="0"/>
        <w:jc w:val="both"/>
      </w:pPr>
      <w:r>
        <w:rPr>
          <w:rFonts w:ascii="Times New Roman"/>
          <w:b w:val="false"/>
          <w:i w:val="false"/>
          <w:color w:val="000000"/>
          <w:sz w:val="28"/>
        </w:rPr>
        <w:t>
      мемлекеттік органдар мен ұйымдардан Қазақстан Республикасының қолданыстағы заңнамасында көзделген көлемде өзіне жүктелген функцияларды жүзеге асыру үшін қажетті құжаттарды, ақпарат пен материалдарды сұрату және алу;</w:t>
      </w:r>
    </w:p>
    <w:bookmarkEnd w:id="28"/>
    <w:bookmarkStart w:name="z38" w:id="29"/>
    <w:p>
      <w:pPr>
        <w:spacing w:after="0"/>
        <w:ind w:left="0"/>
        <w:jc w:val="both"/>
      </w:pPr>
      <w:r>
        <w:rPr>
          <w:rFonts w:ascii="Times New Roman"/>
          <w:b w:val="false"/>
          <w:i w:val="false"/>
          <w:color w:val="000000"/>
          <w:sz w:val="28"/>
        </w:rPr>
        <w:t>
      басымдықтарды, тұжырымдамаларды, нормативтік материалдарды, нысаналы бағдарламаларды, талдамалық шолулар мен болжамдарды әзірлеуге қатысу үшін қажет болған жағдайларда ғылыми қызметкерлер мен мамандарды тарту;</w:t>
      </w:r>
    </w:p>
    <w:bookmarkEnd w:id="29"/>
    <w:bookmarkStart w:name="z39" w:id="30"/>
    <w:p>
      <w:pPr>
        <w:spacing w:after="0"/>
        <w:ind w:left="0"/>
        <w:jc w:val="both"/>
      </w:pPr>
      <w:r>
        <w:rPr>
          <w:rFonts w:ascii="Times New Roman"/>
          <w:b w:val="false"/>
          <w:i w:val="false"/>
          <w:color w:val="000000"/>
          <w:sz w:val="28"/>
        </w:rPr>
        <w:t>
      облыстың жергілікті атқарушы органының шешімі бойынша облыстық коммуналдық мүлік құрамындағы акционерлік қоғамдар акцияларының мемлекеттік пакетін және жауапкершілігі шектеулі серіктестіктердегі қатысу үлестерін иелену мен пайдалану құқығын жүзеге асыру;</w:t>
      </w:r>
    </w:p>
    <w:bookmarkEnd w:id="30"/>
    <w:bookmarkStart w:name="z40" w:id="31"/>
    <w:p>
      <w:pPr>
        <w:spacing w:after="0"/>
        <w:ind w:left="0"/>
        <w:jc w:val="both"/>
      </w:pPr>
      <w:r>
        <w:rPr>
          <w:rFonts w:ascii="Times New Roman"/>
          <w:b w:val="false"/>
          <w:i w:val="false"/>
          <w:color w:val="000000"/>
          <w:sz w:val="28"/>
        </w:rPr>
        <w:t>
      Қазақстан Республикасының қолданыстағы заңнамасына сәйкес өзге де құқықтар мен міндеттерді жүзеге асыру;</w:t>
      </w:r>
    </w:p>
    <w:bookmarkEnd w:id="31"/>
    <w:bookmarkStart w:name="z41" w:id="32"/>
    <w:p>
      <w:pPr>
        <w:spacing w:after="0"/>
        <w:ind w:left="0"/>
        <w:jc w:val="both"/>
      </w:pPr>
      <w:r>
        <w:rPr>
          <w:rFonts w:ascii="Times New Roman"/>
          <w:b w:val="false"/>
          <w:i w:val="false"/>
          <w:color w:val="000000"/>
          <w:sz w:val="28"/>
        </w:rPr>
        <w:t>
      2) міндеттері:</w:t>
      </w:r>
    </w:p>
    <w:bookmarkEnd w:id="32"/>
    <w:bookmarkStart w:name="z42" w:id="33"/>
    <w:p>
      <w:pPr>
        <w:spacing w:after="0"/>
        <w:ind w:left="0"/>
        <w:jc w:val="both"/>
      </w:pPr>
      <w:r>
        <w:rPr>
          <w:rFonts w:ascii="Times New Roman"/>
          <w:b w:val="false"/>
          <w:i w:val="false"/>
          <w:color w:val="000000"/>
          <w:sz w:val="28"/>
        </w:rPr>
        <w:t>
      Қазақстан Республикасының қолданыстағы заңнамасына сәйкес функцияларды жүзеге асыру.</w:t>
      </w:r>
    </w:p>
    <w:bookmarkEnd w:id="33"/>
    <w:bookmarkStart w:name="z43" w:id="34"/>
    <w:p>
      <w:pPr>
        <w:spacing w:after="0"/>
        <w:ind w:left="0"/>
        <w:jc w:val="both"/>
      </w:pPr>
      <w:r>
        <w:rPr>
          <w:rFonts w:ascii="Times New Roman"/>
          <w:b w:val="false"/>
          <w:i w:val="false"/>
          <w:color w:val="000000"/>
          <w:sz w:val="28"/>
        </w:rPr>
        <w:t>
      14. Функциялар:</w:t>
      </w:r>
    </w:p>
    <w:bookmarkEnd w:id="34"/>
    <w:bookmarkStart w:name="z44" w:id="35"/>
    <w:p>
      <w:pPr>
        <w:spacing w:after="0"/>
        <w:ind w:left="0"/>
        <w:jc w:val="both"/>
      </w:pPr>
      <w:r>
        <w:rPr>
          <w:rFonts w:ascii="Times New Roman"/>
          <w:b w:val="false"/>
          <w:i w:val="false"/>
          <w:color w:val="000000"/>
          <w:sz w:val="28"/>
        </w:rPr>
        <w:t xml:space="preserve">
      1) облыстың жергiлiктi атқарушы органының жер қойнауын пайдалану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 құбыржолдар, мұнай және газ өңдеу объектiлерiн, жаңартылатын энергия көздерін пайдалану жөніндегі объектілерді салу (реконструкциялау) мақсаттары үшін, өнеркәсіптік-инновациялық қызмет субъектілерінің өнеркәсіптік-инновациялық жобалары,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инвестициялық басым жобаларды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табылғанда және қазу үшін, магистральды құбыржолдар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p>
    <w:bookmarkEnd w:id="35"/>
    <w:bookmarkStart w:name="z45" w:id="36"/>
    <w:p>
      <w:pPr>
        <w:spacing w:after="0"/>
        <w:ind w:left="0"/>
        <w:jc w:val="both"/>
      </w:pPr>
      <w:r>
        <w:rPr>
          <w:rFonts w:ascii="Times New Roman"/>
          <w:b w:val="false"/>
          <w:i w:val="false"/>
          <w:color w:val="000000"/>
          <w:sz w:val="28"/>
        </w:rPr>
        <w:t>
      2) жер қатынастарын реттеу, сәулет және қала құрылысы саласындағы мемлекеттік саясатты іске асыру;</w:t>
      </w:r>
    </w:p>
    <w:bookmarkEnd w:id="36"/>
    <w:bookmarkStart w:name="z46" w:id="37"/>
    <w:p>
      <w:pPr>
        <w:spacing w:after="0"/>
        <w:ind w:left="0"/>
        <w:jc w:val="both"/>
      </w:pPr>
      <w:r>
        <w:rPr>
          <w:rFonts w:ascii="Times New Roman"/>
          <w:b w:val="false"/>
          <w:i w:val="false"/>
          <w:color w:val="000000"/>
          <w:sz w:val="28"/>
        </w:rPr>
        <w:t>
      3)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bookmarkEnd w:id="37"/>
    <w:bookmarkStart w:name="z47" w:id="38"/>
    <w:p>
      <w:pPr>
        <w:spacing w:after="0"/>
        <w:ind w:left="0"/>
        <w:jc w:val="both"/>
      </w:pPr>
      <w:r>
        <w:rPr>
          <w:rFonts w:ascii="Times New Roman"/>
          <w:b w:val="false"/>
          <w:i w:val="false"/>
          <w:color w:val="000000"/>
          <w:sz w:val="28"/>
        </w:rPr>
        <w:t>
      4) жасанды құрылыстар салу үшін аумақтық сулар алып жатқан жер учаскелерін беру бойынша облыстың жергілікті атқарушы органының ұсыныстары мен шешімдерінің жобаларын дайындау;</w:t>
      </w:r>
    </w:p>
    <w:bookmarkEnd w:id="38"/>
    <w:bookmarkStart w:name="z48" w:id="39"/>
    <w:p>
      <w:pPr>
        <w:spacing w:after="0"/>
        <w:ind w:left="0"/>
        <w:jc w:val="both"/>
      </w:pPr>
      <w:r>
        <w:rPr>
          <w:rFonts w:ascii="Times New Roman"/>
          <w:b w:val="false"/>
          <w:i w:val="false"/>
          <w:color w:val="000000"/>
          <w:sz w:val="28"/>
        </w:rPr>
        <w:t xml:space="preserve">
      5) Жер кодексінің </w:t>
      </w:r>
      <w:r>
        <w:rPr>
          <w:rFonts w:ascii="Times New Roman"/>
          <w:b w:val="false"/>
          <w:i w:val="false"/>
          <w:color w:val="000000"/>
          <w:sz w:val="28"/>
        </w:rPr>
        <w:t>49-2 бабына</w:t>
      </w:r>
      <w:r>
        <w:rPr>
          <w:rFonts w:ascii="Times New Roman"/>
          <w:b w:val="false"/>
          <w:i w:val="false"/>
          <w:color w:val="000000"/>
          <w:sz w:val="28"/>
        </w:rPr>
        <w:t xml:space="preserve"> сәйкес жерді резервте қалдыру жөніндегі ұсыныстарды дайындау;</w:t>
      </w:r>
    </w:p>
    <w:bookmarkEnd w:id="39"/>
    <w:bookmarkStart w:name="z49" w:id="40"/>
    <w:p>
      <w:pPr>
        <w:spacing w:after="0"/>
        <w:ind w:left="0"/>
        <w:jc w:val="both"/>
      </w:pPr>
      <w:r>
        <w:rPr>
          <w:rFonts w:ascii="Times New Roman"/>
          <w:b w:val="false"/>
          <w:i w:val="false"/>
          <w:color w:val="000000"/>
          <w:sz w:val="28"/>
        </w:rPr>
        <w:t>
      6) өз құзыреті шегінде жер учаскелерінің бөлінетіндігі мен бөлінбейтіндігін айқындау;</w:t>
      </w:r>
    </w:p>
    <w:bookmarkEnd w:id="40"/>
    <w:bookmarkStart w:name="z50" w:id="41"/>
    <w:p>
      <w:pPr>
        <w:spacing w:after="0"/>
        <w:ind w:left="0"/>
        <w:jc w:val="both"/>
      </w:pPr>
      <w:r>
        <w:rPr>
          <w:rFonts w:ascii="Times New Roman"/>
          <w:b w:val="false"/>
          <w:i w:val="false"/>
          <w:color w:val="000000"/>
          <w:sz w:val="28"/>
        </w:rPr>
        <w:t>
      7) жерге орналастыруды жүргізуді ұйымдастыру және жер учаскелерін қалыптастыру жөніндегі жерге орналастыру жобаларын бекіту;</w:t>
      </w:r>
    </w:p>
    <w:bookmarkEnd w:id="41"/>
    <w:bookmarkStart w:name="z51" w:id="42"/>
    <w:p>
      <w:pPr>
        <w:spacing w:after="0"/>
        <w:ind w:left="0"/>
        <w:jc w:val="both"/>
      </w:pPr>
      <w:r>
        <w:rPr>
          <w:rFonts w:ascii="Times New Roman"/>
          <w:b w:val="false"/>
          <w:i w:val="false"/>
          <w:color w:val="000000"/>
          <w:sz w:val="28"/>
        </w:rPr>
        <w:t>
      8) облыстың жерді аймақтарға бөлу жобаларын, жерді ұтымды пайдалану жөніндегі жобалары мен схемаларын әзірлеуді ұйымдастыру;</w:t>
      </w:r>
    </w:p>
    <w:bookmarkEnd w:id="42"/>
    <w:bookmarkStart w:name="z52" w:id="43"/>
    <w:p>
      <w:pPr>
        <w:spacing w:after="0"/>
        <w:ind w:left="0"/>
        <w:jc w:val="both"/>
      </w:pPr>
      <w:r>
        <w:rPr>
          <w:rFonts w:ascii="Times New Roman"/>
          <w:b w:val="false"/>
          <w:i w:val="false"/>
          <w:color w:val="000000"/>
          <w:sz w:val="28"/>
        </w:rPr>
        <w:t>
      9) өз құзыреті шегінде жер сауда-саттығын (конкурстар, аукциондар) жүргізуді ұйымдастыру;</w:t>
      </w:r>
    </w:p>
    <w:bookmarkEnd w:id="43"/>
    <w:bookmarkStart w:name="z53" w:id="44"/>
    <w:p>
      <w:pPr>
        <w:spacing w:after="0"/>
        <w:ind w:left="0"/>
        <w:jc w:val="both"/>
      </w:pPr>
      <w:r>
        <w:rPr>
          <w:rFonts w:ascii="Times New Roman"/>
          <w:b w:val="false"/>
          <w:i w:val="false"/>
          <w:color w:val="000000"/>
          <w:sz w:val="28"/>
        </w:rPr>
        <w:t>
      10) жерді пайдалану мен қорғау мәселелерін қозғайтын, облыстық, қалалық, аудандық маңызы бар жобалар мен схемаларға сараптама жүргізу;</w:t>
      </w:r>
    </w:p>
    <w:bookmarkEnd w:id="44"/>
    <w:bookmarkStart w:name="z54" w:id="45"/>
    <w:p>
      <w:pPr>
        <w:spacing w:after="0"/>
        <w:ind w:left="0"/>
        <w:jc w:val="both"/>
      </w:pPr>
      <w:r>
        <w:rPr>
          <w:rFonts w:ascii="Times New Roman"/>
          <w:b w:val="false"/>
          <w:i w:val="false"/>
          <w:color w:val="000000"/>
          <w:sz w:val="28"/>
        </w:rPr>
        <w:t>
      11)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45"/>
    <w:bookmarkStart w:name="z55" w:id="46"/>
    <w:p>
      <w:pPr>
        <w:spacing w:after="0"/>
        <w:ind w:left="0"/>
        <w:jc w:val="both"/>
      </w:pPr>
      <w:r>
        <w:rPr>
          <w:rFonts w:ascii="Times New Roman"/>
          <w:b w:val="false"/>
          <w:i w:val="false"/>
          <w:color w:val="000000"/>
          <w:sz w:val="28"/>
        </w:rPr>
        <w:t>
      12) аудандардың, облыстық маңызы бар қалалардың деректері негізінде облыстың жер балансын жасау;</w:t>
      </w:r>
    </w:p>
    <w:bookmarkEnd w:id="46"/>
    <w:bookmarkStart w:name="z56" w:id="47"/>
    <w:p>
      <w:pPr>
        <w:spacing w:after="0"/>
        <w:ind w:left="0"/>
        <w:jc w:val="both"/>
      </w:pPr>
      <w:r>
        <w:rPr>
          <w:rFonts w:ascii="Times New Roman"/>
          <w:b w:val="false"/>
          <w:i w:val="false"/>
          <w:color w:val="000000"/>
          <w:sz w:val="28"/>
        </w:rPr>
        <w:t xml:space="preserve">
      13) Қазақстан Республикасының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bookmarkEnd w:id="47"/>
    <w:bookmarkStart w:name="z57" w:id="48"/>
    <w:p>
      <w:pPr>
        <w:spacing w:after="0"/>
        <w:ind w:left="0"/>
        <w:jc w:val="both"/>
      </w:pPr>
      <w:r>
        <w:rPr>
          <w:rFonts w:ascii="Times New Roman"/>
          <w:b w:val="false"/>
          <w:i w:val="false"/>
          <w:color w:val="000000"/>
          <w:sz w:val="28"/>
        </w:rPr>
        <w:t>
      14) ауыл шаруашылығы алқаптарын бір түрден екіншісіне ауыстыру жөнінде ұсыныстар дайындау;</w:t>
      </w:r>
    </w:p>
    <w:bookmarkEnd w:id="48"/>
    <w:bookmarkStart w:name="z58" w:id="49"/>
    <w:p>
      <w:pPr>
        <w:spacing w:after="0"/>
        <w:ind w:left="0"/>
        <w:jc w:val="both"/>
      </w:pPr>
      <w:r>
        <w:rPr>
          <w:rFonts w:ascii="Times New Roman"/>
          <w:b w:val="false"/>
          <w:i w:val="false"/>
          <w:color w:val="000000"/>
          <w:sz w:val="28"/>
        </w:rPr>
        <w:t>
      15) жер-кадастрлық жоспарды бекіту;</w:t>
      </w:r>
    </w:p>
    <w:bookmarkEnd w:id="49"/>
    <w:bookmarkStart w:name="z59" w:id="50"/>
    <w:p>
      <w:pPr>
        <w:spacing w:after="0"/>
        <w:ind w:left="0"/>
        <w:jc w:val="both"/>
      </w:pPr>
      <w:r>
        <w:rPr>
          <w:rFonts w:ascii="Times New Roman"/>
          <w:b w:val="false"/>
          <w:i w:val="false"/>
          <w:color w:val="000000"/>
          <w:sz w:val="28"/>
        </w:rPr>
        <w:t>
      16) облыстың жергiлiктi атқарушы органының аудандық маңызы бар қалалар маңындағы аймақтардың шекараларын облыстың жергілікті өкілді органына бекітуге ұсыну жөнiндегi ұсыныстары мен шешiмдерiнiң жобаларын дайындау;</w:t>
      </w:r>
    </w:p>
    <w:bookmarkEnd w:id="50"/>
    <w:bookmarkStart w:name="z60" w:id="51"/>
    <w:p>
      <w:pPr>
        <w:spacing w:after="0"/>
        <w:ind w:left="0"/>
        <w:jc w:val="both"/>
      </w:pPr>
      <w:r>
        <w:rPr>
          <w:rFonts w:ascii="Times New Roman"/>
          <w:b w:val="false"/>
          <w:i w:val="false"/>
          <w:color w:val="000000"/>
          <w:sz w:val="28"/>
        </w:rPr>
        <w:t>
      17) облыстың жергiлiктi атқарушы органының жайылымдық инфрақұрылым объектілерін дамыту және реконструкциялау жөніндегі жоспарларды әзірлеу және бекіту бойынша ұсыныстары мен шешімдерінің жобаларын дайындау;</w:t>
      </w:r>
    </w:p>
    <w:bookmarkEnd w:id="51"/>
    <w:bookmarkStart w:name="z61" w:id="52"/>
    <w:p>
      <w:pPr>
        <w:spacing w:after="0"/>
        <w:ind w:left="0"/>
        <w:jc w:val="both"/>
      </w:pPr>
      <w:r>
        <w:rPr>
          <w:rFonts w:ascii="Times New Roman"/>
          <w:b w:val="false"/>
          <w:i w:val="false"/>
          <w:color w:val="000000"/>
          <w:sz w:val="28"/>
        </w:rPr>
        <w:t>
      18) облыстың жергiлiктi атқарушы органының ауданаралық маңызы бар уақытша пайдаланылатын мал айдау жолдарына жер учаскелерiн беру жөнiндегi ұсыныстары мен шешiмдерiнiң жобаларын дайындау;</w:t>
      </w:r>
    </w:p>
    <w:bookmarkEnd w:id="52"/>
    <w:bookmarkStart w:name="z62" w:id="53"/>
    <w:p>
      <w:pPr>
        <w:spacing w:after="0"/>
        <w:ind w:left="0"/>
        <w:jc w:val="both"/>
      </w:pPr>
      <w:r>
        <w:rPr>
          <w:rFonts w:ascii="Times New Roman"/>
          <w:b w:val="false"/>
          <w:i w:val="false"/>
          <w:color w:val="000000"/>
          <w:sz w:val="28"/>
        </w:rPr>
        <w:t xml:space="preserve">
      19) облыстың жергiлiктi атқарушы органының Қазақстан Республикасының Жер кодексінің </w:t>
      </w:r>
      <w:r>
        <w:rPr>
          <w:rFonts w:ascii="Times New Roman"/>
          <w:b w:val="false"/>
          <w:i w:val="false"/>
          <w:color w:val="000000"/>
          <w:sz w:val="28"/>
        </w:rPr>
        <w:t>13-бабының</w:t>
      </w:r>
      <w:r>
        <w:rPr>
          <w:rFonts w:ascii="Times New Roman"/>
          <w:b w:val="false"/>
          <w:i w:val="false"/>
          <w:color w:val="000000"/>
          <w:sz w:val="28"/>
        </w:rPr>
        <w:t xml:space="preserve">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жөнiндегi ұсыныстары мен шешiмдерiнiң жобаларын дайындау;</w:t>
      </w:r>
    </w:p>
    <w:bookmarkEnd w:id="53"/>
    <w:bookmarkStart w:name="z63" w:id="54"/>
    <w:p>
      <w:pPr>
        <w:spacing w:after="0"/>
        <w:ind w:left="0"/>
        <w:jc w:val="both"/>
      </w:pPr>
      <w:r>
        <w:rPr>
          <w:rFonts w:ascii="Times New Roman"/>
          <w:b w:val="false"/>
          <w:i w:val="false"/>
          <w:color w:val="000000"/>
          <w:sz w:val="28"/>
        </w:rPr>
        <w:t>
      20)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жөнiндегi ұсыныстарды дайындау;</w:t>
      </w:r>
    </w:p>
    <w:bookmarkEnd w:id="54"/>
    <w:bookmarkStart w:name="z64" w:id="55"/>
    <w:p>
      <w:pPr>
        <w:spacing w:after="0"/>
        <w:ind w:left="0"/>
        <w:jc w:val="both"/>
      </w:pPr>
      <w:r>
        <w:rPr>
          <w:rFonts w:ascii="Times New Roman"/>
          <w:b w:val="false"/>
          <w:i w:val="false"/>
          <w:color w:val="000000"/>
          <w:sz w:val="28"/>
        </w:rPr>
        <w:t xml:space="preserve">
      21) облыстың жергiлiктi атқарушы органының орман қоры жерiн қоспағанда, Қазақстан Республикасының Жер кодексінің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жер учаскелерiн беру және алып қою, соның iшiнде мемлекет мұқтажы үшін алып қою жөнiндегi ұсыныстары мен шешiмдерiнiң жобаларын дайындау;</w:t>
      </w:r>
    </w:p>
    <w:bookmarkEnd w:id="55"/>
    <w:bookmarkStart w:name="z65" w:id="56"/>
    <w:p>
      <w:pPr>
        <w:spacing w:after="0"/>
        <w:ind w:left="0"/>
        <w:jc w:val="both"/>
      </w:pPr>
      <w:r>
        <w:rPr>
          <w:rFonts w:ascii="Times New Roman"/>
          <w:b w:val="false"/>
          <w:i w:val="false"/>
          <w:color w:val="000000"/>
          <w:sz w:val="28"/>
        </w:rPr>
        <w:t xml:space="preserve">
      22) облыстың жергiлiктi атқарушы органының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белгілеу жөнiндегi ұсыныстары мен шешiмдерiнiң жобаларын дайындау;</w:t>
      </w:r>
    </w:p>
    <w:bookmarkEnd w:id="56"/>
    <w:bookmarkStart w:name="z66" w:id="57"/>
    <w:p>
      <w:pPr>
        <w:spacing w:after="0"/>
        <w:ind w:left="0"/>
        <w:jc w:val="both"/>
      </w:pPr>
      <w:r>
        <w:rPr>
          <w:rFonts w:ascii="Times New Roman"/>
          <w:b w:val="false"/>
          <w:i w:val="false"/>
          <w:color w:val="000000"/>
          <w:sz w:val="28"/>
        </w:rPr>
        <w:t>
      23) жер ресурстарын пайдалану және қорғау бөлігінде аудандық, қалалық (облыстық маңызы бар) атқарушы органдардың қызметін үйлестіру мен басшылықты жүзеге асыру бойынша ұсыныстар мен шешімдердің жобаларын дайындау;</w:t>
      </w:r>
    </w:p>
    <w:bookmarkEnd w:id="57"/>
    <w:bookmarkStart w:name="z67" w:id="58"/>
    <w:p>
      <w:pPr>
        <w:spacing w:after="0"/>
        <w:ind w:left="0"/>
        <w:jc w:val="both"/>
      </w:pPr>
      <w:r>
        <w:rPr>
          <w:rFonts w:ascii="Times New Roman"/>
          <w:b w:val="false"/>
          <w:i w:val="false"/>
          <w:color w:val="000000"/>
          <w:sz w:val="28"/>
        </w:rPr>
        <w:t>
      24) агроөнеркәсіптік кешенді дамыту саласындағы уәкілетті органға жайылымдарды ұтымды пайдалану туралы, жайылымдардың тозуына және шөлейттенуіне қарсы күрес жөніндегі іс-шараларды жүргізу туралы; жайылымдардың жемшөп сыйымдылығы туралы; жайылымдық инфрақұрылым объектілерінің жай-күйі туралы ұсыныстар дайындау, жартыжылдық және жылдық есептер беру;</w:t>
      </w:r>
    </w:p>
    <w:bookmarkEnd w:id="58"/>
    <w:bookmarkStart w:name="z68" w:id="59"/>
    <w:p>
      <w:pPr>
        <w:spacing w:after="0"/>
        <w:ind w:left="0"/>
        <w:jc w:val="both"/>
      </w:pPr>
      <w:r>
        <w:rPr>
          <w:rFonts w:ascii="Times New Roman"/>
          <w:b w:val="false"/>
          <w:i w:val="false"/>
          <w:color w:val="000000"/>
          <w:sz w:val="28"/>
        </w:rPr>
        <w:t>
      25) облыстың жергiлiктi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 жөнiндегi ұсыныстары мен шешiмдерiнiң жобаларын дайындау;</w:t>
      </w:r>
    </w:p>
    <w:bookmarkEnd w:id="59"/>
    <w:bookmarkStart w:name="z69" w:id="60"/>
    <w:p>
      <w:pPr>
        <w:spacing w:after="0"/>
        <w:ind w:left="0"/>
        <w:jc w:val="both"/>
      </w:pPr>
      <w:r>
        <w:rPr>
          <w:rFonts w:ascii="Times New Roman"/>
          <w:b w:val="false"/>
          <w:i w:val="false"/>
          <w:color w:val="000000"/>
          <w:sz w:val="28"/>
        </w:rPr>
        <w:t>
      26) облыстың жергiлiктi өкілдік және атқарушы органдарының облыс орталықтарында, облыстық және аудандық маңызы бар қалаларда, кенттер мен ауылдық елді мекендерде жер учаскелерi жеке меншiкке берілген кезде олар үшiн төлемақының базалық ставкаларын белгілеу жөніндегі ұсыныстары мен шешiмдерiнiң жобаларын дайындау;</w:t>
      </w:r>
    </w:p>
    <w:bookmarkEnd w:id="60"/>
    <w:bookmarkStart w:name="z70" w:id="61"/>
    <w:p>
      <w:pPr>
        <w:spacing w:after="0"/>
        <w:ind w:left="0"/>
        <w:jc w:val="both"/>
      </w:pPr>
      <w:r>
        <w:rPr>
          <w:rFonts w:ascii="Times New Roman"/>
          <w:b w:val="false"/>
          <w:i w:val="false"/>
          <w:color w:val="000000"/>
          <w:sz w:val="28"/>
        </w:rPr>
        <w:t>
      27) облыстың жергiлiктi өкілдік және атқарушы органдарының облыстық маңызы бар қалалардың шекарасын (шегiн) Қазақстан Республикасы Үкiметiмен келiсiм бойынша белгiлеу және өзгерту жөнiндегi ұсыныстары мен шешiмдерiнiң жобаларын дайындау;</w:t>
      </w:r>
    </w:p>
    <w:bookmarkEnd w:id="61"/>
    <w:bookmarkStart w:name="z71" w:id="62"/>
    <w:p>
      <w:pPr>
        <w:spacing w:after="0"/>
        <w:ind w:left="0"/>
        <w:jc w:val="both"/>
      </w:pPr>
      <w:r>
        <w:rPr>
          <w:rFonts w:ascii="Times New Roman"/>
          <w:b w:val="false"/>
          <w:i w:val="false"/>
          <w:color w:val="000000"/>
          <w:sz w:val="28"/>
        </w:rPr>
        <w:t>
      28) облыстың жергiлiктi өкілдік және атқарушы органдарының аудандық маңызы бар қалалардың шекарасын (шегiн) белгiлеу және өзгерту жөнiндегi ұсыныстары мен шешiмдерiнiң жобаларын дайындау;</w:t>
      </w:r>
    </w:p>
    <w:bookmarkEnd w:id="62"/>
    <w:bookmarkStart w:name="z72" w:id="63"/>
    <w:p>
      <w:pPr>
        <w:spacing w:after="0"/>
        <w:ind w:left="0"/>
        <w:jc w:val="both"/>
      </w:pPr>
      <w:r>
        <w:rPr>
          <w:rFonts w:ascii="Times New Roman"/>
          <w:b w:val="false"/>
          <w:i w:val="false"/>
          <w:color w:val="000000"/>
          <w:sz w:val="28"/>
        </w:rPr>
        <w:t>
      29) жер комиссиясының құрамын қалыптастыру бойынша облыстың жергілікті атқарушы органының ұсыныстары мен шешімдерінің жобаларын дайындау, ол туралы ережені әзірлеу және тиісті жергілікті өкілді органға бекітуге жіберу;</w:t>
      </w:r>
    </w:p>
    <w:bookmarkEnd w:id="63"/>
    <w:bookmarkStart w:name="z73" w:id="64"/>
    <w:p>
      <w:pPr>
        <w:spacing w:after="0"/>
        <w:ind w:left="0"/>
        <w:jc w:val="both"/>
      </w:pPr>
      <w:r>
        <w:rPr>
          <w:rFonts w:ascii="Times New Roman"/>
          <w:b w:val="false"/>
          <w:i w:val="false"/>
          <w:color w:val="000000"/>
          <w:sz w:val="28"/>
        </w:rPr>
        <w:t xml:space="preserve">
      30) қорғаныс және ұлттық қауіпсіздік мұқтаждары үшін жер учаскелерін беру және алып қою мәселелері бойынша Қазақстан Республикасы Жер кодексінің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көрсетілген мемлекеттік органдарға келісуге ұсыну бойынша материалдар дайындау;</w:t>
      </w:r>
    </w:p>
    <w:bookmarkEnd w:id="64"/>
    <w:bookmarkStart w:name="z74" w:id="65"/>
    <w:p>
      <w:pPr>
        <w:spacing w:after="0"/>
        <w:ind w:left="0"/>
        <w:jc w:val="both"/>
      </w:pPr>
      <w:r>
        <w:rPr>
          <w:rFonts w:ascii="Times New Roman"/>
          <w:b w:val="false"/>
          <w:i w:val="false"/>
          <w:color w:val="000000"/>
          <w:sz w:val="28"/>
        </w:rPr>
        <w:t>
      31)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bookmarkEnd w:id="65"/>
    <w:bookmarkStart w:name="z75" w:id="66"/>
    <w:p>
      <w:pPr>
        <w:spacing w:after="0"/>
        <w:ind w:left="0"/>
        <w:jc w:val="both"/>
      </w:pPr>
      <w:r>
        <w:rPr>
          <w:rFonts w:ascii="Times New Roman"/>
          <w:b w:val="false"/>
          <w:i w:val="false"/>
          <w:color w:val="000000"/>
          <w:sz w:val="28"/>
        </w:rPr>
        <w:t>
      32) облыс шегінде ауыл шаруашылығы алқаптарының түрлері бойынша ауыл шаруашылығы мақсатындағы жер учаскелерінің шекті (ең жоғары) мөлшерін белгілеу бойынша облыстың өкілді және атқарушы органдарының бірлескен ұсыныстарының жобаларын дайындау, оларды Қазақстан Республикасының Үкіметіне бекітуге енгізу;</w:t>
      </w:r>
    </w:p>
    <w:bookmarkEnd w:id="66"/>
    <w:bookmarkStart w:name="z76" w:id="67"/>
    <w:p>
      <w:pPr>
        <w:spacing w:after="0"/>
        <w:ind w:left="0"/>
        <w:jc w:val="both"/>
      </w:pPr>
      <w:r>
        <w:rPr>
          <w:rFonts w:ascii="Times New Roman"/>
          <w:b w:val="false"/>
          <w:i w:val="false"/>
          <w:color w:val="000000"/>
          <w:sz w:val="28"/>
        </w:rPr>
        <w:t>
      33)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жөніндегі облыстық өкілді және атқарушы органдардың бірлескен шешімдерінің жобаларын дайындау.</w:t>
      </w:r>
    </w:p>
    <w:bookmarkEnd w:id="67"/>
    <w:bookmarkStart w:name="z77" w:id="68"/>
    <w:p>
      <w:pPr>
        <w:spacing w:after="0"/>
        <w:ind w:left="0"/>
        <w:jc w:val="both"/>
      </w:pPr>
      <w:r>
        <w:rPr>
          <w:rFonts w:ascii="Times New Roman"/>
          <w:b w:val="false"/>
          <w:i w:val="false"/>
          <w:color w:val="000000"/>
          <w:sz w:val="28"/>
        </w:rPr>
        <w:t>
      34) облыстың елді мекендерінің қала құрылысы жобаларын (өңірлердің (облыстың немесе оның қандай да бір бөлігінің) аумақтарының қала құрылысын жоспарлаудың кешенді схемаларын, бас жоспарларын (даму және құрылыс салу схемаларын), егжей-тегжейлі жоспарлау, құрылыс салу және қала маңы аймақтарының жобаларын) әзірлеу бойынша тапсырыс беруші болады;</w:t>
      </w:r>
    </w:p>
    <w:bookmarkEnd w:id="68"/>
    <w:bookmarkStart w:name="z78" w:id="69"/>
    <w:p>
      <w:pPr>
        <w:spacing w:after="0"/>
        <w:ind w:left="0"/>
        <w:jc w:val="both"/>
      </w:pPr>
      <w:r>
        <w:rPr>
          <w:rFonts w:ascii="Times New Roman"/>
          <w:b w:val="false"/>
          <w:i w:val="false"/>
          <w:color w:val="000000"/>
          <w:sz w:val="28"/>
        </w:rPr>
        <w:t>
      35) облыстың елді мекендерінің аудандық жоспарлау, қала маңы аймақтарының жобаларын, бас жоспарларын (даму және құрылыс салу схемалары), егжей-тегжейлі жоспарлау, құрылыс салу жобаларын) қарауды және келісуді жүзеге асырады;</w:t>
      </w:r>
    </w:p>
    <w:bookmarkEnd w:id="69"/>
    <w:bookmarkStart w:name="z79" w:id="70"/>
    <w:p>
      <w:pPr>
        <w:spacing w:after="0"/>
        <w:ind w:left="0"/>
        <w:jc w:val="both"/>
      </w:pPr>
      <w:r>
        <w:rPr>
          <w:rFonts w:ascii="Times New Roman"/>
          <w:b w:val="false"/>
          <w:i w:val="false"/>
          <w:color w:val="000000"/>
          <w:sz w:val="28"/>
        </w:rPr>
        <w:t>
      36)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 асыру жөніндегi қызметтi үйлестiру;</w:t>
      </w:r>
    </w:p>
    <w:bookmarkEnd w:id="70"/>
    <w:bookmarkStart w:name="z80" w:id="71"/>
    <w:p>
      <w:pPr>
        <w:spacing w:after="0"/>
        <w:ind w:left="0"/>
        <w:jc w:val="both"/>
      </w:pPr>
      <w:r>
        <w:rPr>
          <w:rFonts w:ascii="Times New Roman"/>
          <w:b w:val="false"/>
          <w:i w:val="false"/>
          <w:color w:val="000000"/>
          <w:sz w:val="28"/>
        </w:rPr>
        <w:t>
      37) халқының есептік саны жүз мың тұрғыннан асатын облыстық маңызы бар қаланың бас жоспарының жобасын кейіннен Қазақстан Республикасы Үкіметінің бекітуіне ұсыну үшін облыстық мәслихаттың қарауына енгізу;</w:t>
      </w:r>
    </w:p>
    <w:bookmarkEnd w:id="71"/>
    <w:bookmarkStart w:name="z81" w:id="72"/>
    <w:p>
      <w:pPr>
        <w:spacing w:after="0"/>
        <w:ind w:left="0"/>
        <w:jc w:val="both"/>
      </w:pPr>
      <w:r>
        <w:rPr>
          <w:rFonts w:ascii="Times New Roman"/>
          <w:b w:val="false"/>
          <w:i w:val="false"/>
          <w:color w:val="000000"/>
          <w:sz w:val="28"/>
        </w:rPr>
        <w:t>
      38)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bookmarkEnd w:id="72"/>
    <w:bookmarkStart w:name="z82" w:id="73"/>
    <w:p>
      <w:pPr>
        <w:spacing w:after="0"/>
        <w:ind w:left="0"/>
        <w:jc w:val="both"/>
      </w:pPr>
      <w:r>
        <w:rPr>
          <w:rFonts w:ascii="Times New Roman"/>
          <w:b w:val="false"/>
          <w:i w:val="false"/>
          <w:color w:val="000000"/>
          <w:sz w:val="28"/>
        </w:rPr>
        <w:t>
      39)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w:t>
      </w:r>
    </w:p>
    <w:bookmarkEnd w:id="73"/>
    <w:bookmarkStart w:name="z83" w:id="74"/>
    <w:p>
      <w:pPr>
        <w:spacing w:after="0"/>
        <w:ind w:left="0"/>
        <w:jc w:val="both"/>
      </w:pPr>
      <w:r>
        <w:rPr>
          <w:rFonts w:ascii="Times New Roman"/>
          <w:b w:val="false"/>
          <w:i w:val="false"/>
          <w:color w:val="000000"/>
          <w:sz w:val="28"/>
        </w:rPr>
        <w:t>
      40) облыстық мәслихатқа Қазақстан Республикасының заңдарына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w:t>
      </w:r>
    </w:p>
    <w:bookmarkEnd w:id="74"/>
    <w:bookmarkStart w:name="z84" w:id="75"/>
    <w:p>
      <w:pPr>
        <w:spacing w:after="0"/>
        <w:ind w:left="0"/>
        <w:jc w:val="both"/>
      </w:pPr>
      <w:r>
        <w:rPr>
          <w:rFonts w:ascii="Times New Roman"/>
          <w:b w:val="false"/>
          <w:i w:val="false"/>
          <w:color w:val="000000"/>
          <w:sz w:val="28"/>
        </w:rPr>
        <w:t>
      41) аумақта жоспарланып отырған құрылыс салу не өзге де қала құрылысының өзгерiстерi туралы халыққа хабарлап отыру;</w:t>
      </w:r>
    </w:p>
    <w:bookmarkEnd w:id="75"/>
    <w:bookmarkStart w:name="z85" w:id="76"/>
    <w:p>
      <w:pPr>
        <w:spacing w:after="0"/>
        <w:ind w:left="0"/>
        <w:jc w:val="both"/>
      </w:pPr>
      <w:r>
        <w:rPr>
          <w:rFonts w:ascii="Times New Roman"/>
          <w:b w:val="false"/>
          <w:i w:val="false"/>
          <w:color w:val="000000"/>
          <w:sz w:val="28"/>
        </w:rPr>
        <w:t>
      42)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w:t>
      </w:r>
    </w:p>
    <w:bookmarkEnd w:id="76"/>
    <w:bookmarkStart w:name="z86" w:id="77"/>
    <w:p>
      <w:pPr>
        <w:spacing w:after="0"/>
        <w:ind w:left="0"/>
        <w:jc w:val="both"/>
      </w:pPr>
      <w:r>
        <w:rPr>
          <w:rFonts w:ascii="Times New Roman"/>
          <w:b w:val="false"/>
          <w:i w:val="false"/>
          <w:color w:val="000000"/>
          <w:sz w:val="28"/>
        </w:rPr>
        <w:t>
      43) облыстық маңызы бар объектілерді кейіннен кәдеге жарату жөніндегі жұмыстар кешенін жүргізу туралы шешімдер қабылдау;</w:t>
      </w:r>
    </w:p>
    <w:bookmarkEnd w:id="77"/>
    <w:bookmarkStart w:name="z87" w:id="78"/>
    <w:p>
      <w:pPr>
        <w:spacing w:after="0"/>
        <w:ind w:left="0"/>
        <w:jc w:val="both"/>
      </w:pPr>
      <w:r>
        <w:rPr>
          <w:rFonts w:ascii="Times New Roman"/>
          <w:b w:val="false"/>
          <w:i w:val="false"/>
          <w:color w:val="000000"/>
          <w:sz w:val="28"/>
        </w:rPr>
        <w:t>
      44) облыстық маңызы бар ғимараттар мен құрылысжайларды бұзу туралы актілердің есебін жүргізу және тіркеу;</w:t>
      </w:r>
    </w:p>
    <w:bookmarkEnd w:id="78"/>
    <w:bookmarkStart w:name="z88" w:id="79"/>
    <w:p>
      <w:pPr>
        <w:spacing w:after="0"/>
        <w:ind w:left="0"/>
        <w:jc w:val="both"/>
      </w:pPr>
      <w:r>
        <w:rPr>
          <w:rFonts w:ascii="Times New Roman"/>
          <w:b w:val="false"/>
          <w:i w:val="false"/>
          <w:color w:val="000000"/>
          <w:sz w:val="28"/>
        </w:rPr>
        <w:t>
      45) облыс аумағында сәулет-құрылыс бақылау мен қадағалау мемлекеттік органдарының жұмысына жәрдемдесу;</w:t>
      </w:r>
    </w:p>
    <w:bookmarkEnd w:id="79"/>
    <w:bookmarkStart w:name="z89" w:id="80"/>
    <w:p>
      <w:pPr>
        <w:spacing w:after="0"/>
        <w:ind w:left="0"/>
        <w:jc w:val="both"/>
      </w:pPr>
      <w:r>
        <w:rPr>
          <w:rFonts w:ascii="Times New Roman"/>
          <w:b w:val="false"/>
          <w:i w:val="false"/>
          <w:color w:val="000000"/>
          <w:sz w:val="28"/>
        </w:rPr>
        <w:t>
      46) мемлекеттік қала құрылысы кадастрының дерекқорына енгізу үшін белгіленген тәртіппен ақпарат және (немесе) мәліметтер беру;</w:t>
      </w:r>
    </w:p>
    <w:bookmarkEnd w:id="80"/>
    <w:bookmarkStart w:name="z90" w:id="81"/>
    <w:p>
      <w:pPr>
        <w:spacing w:after="0"/>
        <w:ind w:left="0"/>
        <w:jc w:val="both"/>
      </w:pPr>
      <w:r>
        <w:rPr>
          <w:rFonts w:ascii="Times New Roman"/>
          <w:b w:val="false"/>
          <w:i w:val="false"/>
          <w:color w:val="000000"/>
          <w:sz w:val="28"/>
        </w:rPr>
        <w:t>
      47) халқының есептік саны бір жүз мың тұрғынға дейінгі облыстық маңызы бар қалалардың бас жоспарларының жобаларына кешенді қала құрылысы сараптамасын жүргізуді ұйымдастыру;</w:t>
      </w:r>
    </w:p>
    <w:bookmarkEnd w:id="81"/>
    <w:bookmarkStart w:name="z91" w:id="82"/>
    <w:p>
      <w:pPr>
        <w:spacing w:after="0"/>
        <w:ind w:left="0"/>
        <w:jc w:val="both"/>
      </w:pPr>
      <w:r>
        <w:rPr>
          <w:rFonts w:ascii="Times New Roman"/>
          <w:b w:val="false"/>
          <w:i w:val="false"/>
          <w:color w:val="000000"/>
          <w:sz w:val="28"/>
        </w:rPr>
        <w:t>
      48) аудандық (облыстық маңызы бар қалалар) әкімдіктердің, қаладағы аудандар әкімдерінің өз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жөніндегі жұмысын үйлестіру;</w:t>
      </w:r>
    </w:p>
    <w:bookmarkEnd w:id="82"/>
    <w:bookmarkStart w:name="z92" w:id="83"/>
    <w:p>
      <w:pPr>
        <w:spacing w:after="0"/>
        <w:ind w:left="0"/>
        <w:jc w:val="both"/>
      </w:pPr>
      <w:r>
        <w:rPr>
          <w:rFonts w:ascii="Times New Roman"/>
          <w:b w:val="false"/>
          <w:i w:val="false"/>
          <w:color w:val="000000"/>
          <w:sz w:val="28"/>
        </w:rPr>
        <w:t>
      49) "Мекенжай тіркелімі" ақпараттық жүйесін жүргізуді және толтыруды қамтамасыз ету;</w:t>
      </w:r>
    </w:p>
    <w:bookmarkEnd w:id="83"/>
    <w:bookmarkStart w:name="z93" w:id="84"/>
    <w:p>
      <w:pPr>
        <w:spacing w:after="0"/>
        <w:ind w:left="0"/>
        <w:jc w:val="both"/>
      </w:pPr>
      <w:r>
        <w:rPr>
          <w:rFonts w:ascii="Times New Roman"/>
          <w:b w:val="false"/>
          <w:i w:val="false"/>
          <w:color w:val="000000"/>
          <w:sz w:val="28"/>
        </w:rPr>
        <w:t>
      50) ақпараттандыру саласындағы уәкілетті органның келісімі бойынша "Мекенжай тіркелімі" ақпараттық жүйесінде мекенжайды тіркеу тәртібі мен құрылымы туралы ережені әзірлейді және бекітуге енгізеді;</w:t>
      </w:r>
    </w:p>
    <w:bookmarkEnd w:id="84"/>
    <w:bookmarkStart w:name="z94" w:id="85"/>
    <w:p>
      <w:pPr>
        <w:spacing w:after="0"/>
        <w:ind w:left="0"/>
        <w:jc w:val="both"/>
      </w:pPr>
      <w:r>
        <w:rPr>
          <w:rFonts w:ascii="Times New Roman"/>
          <w:b w:val="false"/>
          <w:i w:val="false"/>
          <w:color w:val="000000"/>
          <w:sz w:val="28"/>
        </w:rPr>
        <w:t>
      51)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 жөнінде ұсыныстар дайындау және енгізу;</w:t>
      </w:r>
    </w:p>
    <w:bookmarkEnd w:id="85"/>
    <w:bookmarkStart w:name="z95" w:id="86"/>
    <w:p>
      <w:pPr>
        <w:spacing w:after="0"/>
        <w:ind w:left="0"/>
        <w:jc w:val="both"/>
      </w:pPr>
      <w:r>
        <w:rPr>
          <w:rFonts w:ascii="Times New Roman"/>
          <w:b w:val="false"/>
          <w:i w:val="false"/>
          <w:color w:val="000000"/>
          <w:sz w:val="28"/>
        </w:rPr>
        <w:t>
      52)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қағидаларының негізінде жарнама саласындағы уәкілетті органмен келісім бойынша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қағидаларын әзірлейді және облыстық мәслихатқа бекітуге ұсынады;</w:t>
      </w:r>
    </w:p>
    <w:bookmarkEnd w:id="86"/>
    <w:bookmarkStart w:name="z96" w:id="87"/>
    <w:p>
      <w:pPr>
        <w:spacing w:after="0"/>
        <w:ind w:left="0"/>
        <w:jc w:val="both"/>
      </w:pPr>
      <w:r>
        <w:rPr>
          <w:rFonts w:ascii="Times New Roman"/>
          <w:b w:val="false"/>
          <w:i w:val="false"/>
          <w:color w:val="000000"/>
          <w:sz w:val="28"/>
        </w:rPr>
        <w:t>
      53) мемлекеттік қала құрылысы кадастры жүйесін құру мақсатында қалалар мен аудан орталықтарының салынған аумағының жерүсті және жерасты инженерлік коммуникацияларын түгендеу жөніндегі жергілікті атқарушы органдардың қызметін үйлестіру;</w:t>
      </w:r>
    </w:p>
    <w:bookmarkEnd w:id="87"/>
    <w:bookmarkStart w:name="z97" w:id="88"/>
    <w:p>
      <w:pPr>
        <w:spacing w:after="0"/>
        <w:ind w:left="0"/>
        <w:jc w:val="both"/>
      </w:pPr>
      <w:r>
        <w:rPr>
          <w:rFonts w:ascii="Times New Roman"/>
          <w:b w:val="false"/>
          <w:i w:val="false"/>
          <w:color w:val="000000"/>
          <w:sz w:val="28"/>
        </w:rPr>
        <w:t>
      54)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болып табылады.</w:t>
      </w:r>
    </w:p>
    <w:bookmarkEnd w:id="88"/>
    <w:bookmarkStart w:name="z98" w:id="89"/>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89"/>
    <w:bookmarkStart w:name="z99" w:id="90"/>
    <w:p>
      <w:pPr>
        <w:spacing w:after="0"/>
        <w:ind w:left="0"/>
        <w:jc w:val="both"/>
      </w:pPr>
      <w:r>
        <w:rPr>
          <w:rFonts w:ascii="Times New Roman"/>
          <w:b w:val="false"/>
          <w:i w:val="false"/>
          <w:color w:val="000000"/>
          <w:sz w:val="28"/>
        </w:rPr>
        <w:t>
      15. Басқармаға басшылықты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90"/>
    <w:bookmarkStart w:name="z100" w:id="91"/>
    <w:p>
      <w:pPr>
        <w:spacing w:after="0"/>
        <w:ind w:left="0"/>
        <w:jc w:val="both"/>
      </w:pPr>
      <w:r>
        <w:rPr>
          <w:rFonts w:ascii="Times New Roman"/>
          <w:b w:val="false"/>
          <w:i w:val="false"/>
          <w:color w:val="000000"/>
          <w:sz w:val="28"/>
        </w:rPr>
        <w:t>
      16. Басқарма бірінші басшысын Қазақстан Республикасының заңнамасына сәйкес Шығыс Қазақстан облысының әкімі қызметке тағайындайды және қызметтен босатады.</w:t>
      </w:r>
    </w:p>
    <w:bookmarkEnd w:id="91"/>
    <w:bookmarkStart w:name="z101" w:id="92"/>
    <w:p>
      <w:pPr>
        <w:spacing w:after="0"/>
        <w:ind w:left="0"/>
        <w:jc w:val="both"/>
      </w:pPr>
      <w:r>
        <w:rPr>
          <w:rFonts w:ascii="Times New Roman"/>
          <w:b w:val="false"/>
          <w:i w:val="false"/>
          <w:color w:val="000000"/>
          <w:sz w:val="28"/>
        </w:rPr>
        <w:t>
      17. Басқарма бірінші басшысының Қазақстан Республикасының заңнамасына сәйкес қызметке тағайындайтын және қызметтен босатылатын орынбасары болады.</w:t>
      </w:r>
    </w:p>
    <w:bookmarkEnd w:id="92"/>
    <w:bookmarkStart w:name="z102" w:id="93"/>
    <w:p>
      <w:pPr>
        <w:spacing w:after="0"/>
        <w:ind w:left="0"/>
        <w:jc w:val="both"/>
      </w:pPr>
      <w:r>
        <w:rPr>
          <w:rFonts w:ascii="Times New Roman"/>
          <w:b w:val="false"/>
          <w:i w:val="false"/>
          <w:color w:val="000000"/>
          <w:sz w:val="28"/>
        </w:rPr>
        <w:t>
      18. Басқарма бірінші басшысының өкілеттігі:</w:t>
      </w:r>
    </w:p>
    <w:bookmarkEnd w:id="93"/>
    <w:bookmarkStart w:name="z103" w:id="94"/>
    <w:p>
      <w:pPr>
        <w:spacing w:after="0"/>
        <w:ind w:left="0"/>
        <w:jc w:val="both"/>
      </w:pPr>
      <w:r>
        <w:rPr>
          <w:rFonts w:ascii="Times New Roman"/>
          <w:b w:val="false"/>
          <w:i w:val="false"/>
          <w:color w:val="000000"/>
          <w:sz w:val="28"/>
        </w:rPr>
        <w:t>
      1) заңнамаға сәйкес Басқарма қызметкерлерін қызметке тағайындайды және қызметтен босатады;</w:t>
      </w:r>
    </w:p>
    <w:bookmarkEnd w:id="94"/>
    <w:bookmarkStart w:name="z104" w:id="95"/>
    <w:p>
      <w:pPr>
        <w:spacing w:after="0"/>
        <w:ind w:left="0"/>
        <w:jc w:val="both"/>
      </w:pPr>
      <w:r>
        <w:rPr>
          <w:rFonts w:ascii="Times New Roman"/>
          <w:b w:val="false"/>
          <w:i w:val="false"/>
          <w:color w:val="000000"/>
          <w:sz w:val="28"/>
        </w:rPr>
        <w:t>
      2) Басқарма қызметкерлерін заңнамада белгіленген тәртіппен көтермелейді және оларға тәртіптік жаза қолданады;</w:t>
      </w:r>
    </w:p>
    <w:bookmarkEnd w:id="95"/>
    <w:bookmarkStart w:name="z105" w:id="96"/>
    <w:p>
      <w:pPr>
        <w:spacing w:after="0"/>
        <w:ind w:left="0"/>
        <w:jc w:val="both"/>
      </w:pPr>
      <w:r>
        <w:rPr>
          <w:rFonts w:ascii="Times New Roman"/>
          <w:b w:val="false"/>
          <w:i w:val="false"/>
          <w:color w:val="000000"/>
          <w:sz w:val="28"/>
        </w:rPr>
        <w:t>
      3) Басқарманың актілеріне қол қояды;</w:t>
      </w:r>
    </w:p>
    <w:bookmarkEnd w:id="96"/>
    <w:bookmarkStart w:name="z106" w:id="97"/>
    <w:p>
      <w:pPr>
        <w:spacing w:after="0"/>
        <w:ind w:left="0"/>
        <w:jc w:val="both"/>
      </w:pPr>
      <w:r>
        <w:rPr>
          <w:rFonts w:ascii="Times New Roman"/>
          <w:b w:val="false"/>
          <w:i w:val="false"/>
          <w:color w:val="000000"/>
          <w:sz w:val="28"/>
        </w:rPr>
        <w:t>
      4) Басқарманың құрылымдық бөлімшелері туралы ережелерді, Басқарма қызметкерлерінің лауазымдық нұсқаулықтарын бекітеді;</w:t>
      </w:r>
    </w:p>
    <w:bookmarkEnd w:id="97"/>
    <w:bookmarkStart w:name="z107" w:id="98"/>
    <w:p>
      <w:pPr>
        <w:spacing w:after="0"/>
        <w:ind w:left="0"/>
        <w:jc w:val="both"/>
      </w:pPr>
      <w:r>
        <w:rPr>
          <w:rFonts w:ascii="Times New Roman"/>
          <w:b w:val="false"/>
          <w:i w:val="false"/>
          <w:color w:val="000000"/>
          <w:sz w:val="28"/>
        </w:rPr>
        <w:t>
      5) мемлекеттік органдарда және өзге де ұйымдарда Басқарманың атынан өкілдік етеді, сот, құқық қорғау және өзге де мемлекеттік органдарда Басқарманың мүдделерін білдіруге сенімхаттар береді;</w:t>
      </w:r>
    </w:p>
    <w:bookmarkEnd w:id="98"/>
    <w:bookmarkStart w:name="z108" w:id="99"/>
    <w:p>
      <w:pPr>
        <w:spacing w:after="0"/>
        <w:ind w:left="0"/>
        <w:jc w:val="both"/>
      </w:pPr>
      <w:r>
        <w:rPr>
          <w:rFonts w:ascii="Times New Roman"/>
          <w:b w:val="false"/>
          <w:i w:val="false"/>
          <w:color w:val="000000"/>
          <w:sz w:val="28"/>
        </w:rPr>
        <w:t>
      6) сыбайлас жемқорлыққа қарсы іс-қимыл бойынша қажетті шаралар қабылдайды және ол үшін дербес жауапты болады;</w:t>
      </w:r>
    </w:p>
    <w:bookmarkEnd w:id="99"/>
    <w:bookmarkStart w:name="z109" w:id="100"/>
    <w:p>
      <w:pPr>
        <w:spacing w:after="0"/>
        <w:ind w:left="0"/>
        <w:jc w:val="both"/>
      </w:pPr>
      <w:r>
        <w:rPr>
          <w:rFonts w:ascii="Times New Roman"/>
          <w:b w:val="false"/>
          <w:i w:val="false"/>
          <w:color w:val="000000"/>
          <w:sz w:val="28"/>
        </w:rPr>
        <w:t>
      7) ерлер мен әйелдердің тәжірибесіне, қабілеттері мен кәсіби даярлығына сәйкес мемлекеттік қызметке тең қол жеткізуін қамтамасыз етеді;</w:t>
      </w:r>
    </w:p>
    <w:bookmarkEnd w:id="100"/>
    <w:bookmarkStart w:name="z110" w:id="101"/>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101"/>
    <w:bookmarkStart w:name="z111" w:id="102"/>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орындауды қолданыстағы заңнамаға сәйкес оны алмастыратын тұлға жүзеге асырады.</w:t>
      </w:r>
    </w:p>
    <w:bookmarkEnd w:id="102"/>
    <w:bookmarkStart w:name="z112" w:id="103"/>
    <w:p>
      <w:pPr>
        <w:spacing w:after="0"/>
        <w:ind w:left="0"/>
        <w:jc w:val="both"/>
      </w:pPr>
      <w:r>
        <w:rPr>
          <w:rFonts w:ascii="Times New Roman"/>
          <w:b w:val="false"/>
          <w:i w:val="false"/>
          <w:color w:val="000000"/>
          <w:sz w:val="28"/>
        </w:rPr>
        <w:t>
      19. Бірінші басшы өз орынбасарының өкілеттіктерін қолданыстағы заңнамаға сәйкес белгілейді.</w:t>
      </w:r>
    </w:p>
    <w:bookmarkEnd w:id="103"/>
    <w:bookmarkStart w:name="z113" w:id="104"/>
    <w:p>
      <w:pPr>
        <w:spacing w:after="0"/>
        <w:ind w:left="0"/>
        <w:jc w:val="left"/>
      </w:pPr>
      <w:r>
        <w:rPr>
          <w:rFonts w:ascii="Times New Roman"/>
          <w:b/>
          <w:i w:val="false"/>
          <w:color w:val="000000"/>
        </w:rPr>
        <w:t xml:space="preserve"> 4 тарау. Мемлекеттік органның мүлкі</w:t>
      </w:r>
    </w:p>
    <w:bookmarkEnd w:id="104"/>
    <w:bookmarkStart w:name="z114" w:id="105"/>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05"/>
    <w:bookmarkStart w:name="z115" w:id="106"/>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6"/>
    <w:bookmarkStart w:name="z116" w:id="107"/>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107"/>
    <w:bookmarkStart w:name="z117" w:id="108"/>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8"/>
    <w:bookmarkStart w:name="z118" w:id="10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09"/>
    <w:bookmarkStart w:name="z119" w:id="110"/>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