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531f5" w14:textId="b0531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Зайсан ауданының бюджеті туралы</w:t>
      </w:r>
    </w:p>
    <w:p>
      <w:pPr>
        <w:spacing w:after="0"/>
        <w:ind w:left="0"/>
        <w:jc w:val="both"/>
      </w:pPr>
      <w:r>
        <w:rPr>
          <w:rFonts w:ascii="Times New Roman"/>
          <w:b w:val="false"/>
          <w:i w:val="false"/>
          <w:color w:val="000000"/>
          <w:sz w:val="28"/>
        </w:rPr>
        <w:t>Шығыс Қазақстан облысы Зайсан аудандық мәслихатының 2023 жылғы 25 желтоқсандағы № 01-03/VIII-15-2 шешімі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шешім 01.01 2024 бастап қолданысқа енгізіледі.</w:t>
      </w:r>
    </w:p>
    <w:bookmarkStart w:name="z5" w:id="0"/>
    <w:p>
      <w:pPr>
        <w:spacing w:after="0"/>
        <w:ind w:left="0"/>
        <w:jc w:val="both"/>
      </w:pPr>
      <w:r>
        <w:rPr>
          <w:rFonts w:ascii="Times New Roman"/>
          <w:b w:val="false"/>
          <w:i w:val="false"/>
          <w:color w:val="000000"/>
          <w:sz w:val="28"/>
        </w:rPr>
        <w:t xml:space="preserve">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"2024-2026 жылдарға арналған облыстық бюджет туралы" Шығыс Қазақстан облыстық мәслихатының 2023 жылғы 15 желтоқсандағы №9/69-VIIІ </w:t>
      </w:r>
      <w:r>
        <w:rPr>
          <w:rFonts w:ascii="Times New Roman"/>
          <w:b w:val="false"/>
          <w:i w:val="false"/>
          <w:color w:val="000000"/>
          <w:sz w:val="28"/>
        </w:rPr>
        <w:t>шешіміне</w:t>
      </w:r>
      <w:r>
        <w:rPr>
          <w:rFonts w:ascii="Times New Roman"/>
          <w:b w:val="false"/>
          <w:i w:val="false"/>
          <w:color w:val="000000"/>
          <w:sz w:val="28"/>
        </w:rPr>
        <w:t xml:space="preserve"> сәйкес Зайсан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2024-2026 жылдарға арналған Зайсан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2024 жылға мынадай көлемдерде бекітілсін:</w:t>
      </w:r>
    </w:p>
    <w:bookmarkEnd w:id="1"/>
    <w:p>
      <w:pPr>
        <w:spacing w:after="0"/>
        <w:ind w:left="0"/>
        <w:jc w:val="both"/>
      </w:pPr>
      <w:r>
        <w:rPr>
          <w:rFonts w:ascii="Times New Roman"/>
          <w:b w:val="false"/>
          <w:i w:val="false"/>
          <w:color w:val="000000"/>
          <w:sz w:val="28"/>
        </w:rPr>
        <w:t>
      1) кірістер – 4 085 599,0 мың теңге, соның ішінде:</w:t>
      </w:r>
    </w:p>
    <w:p>
      <w:pPr>
        <w:spacing w:after="0"/>
        <w:ind w:left="0"/>
        <w:jc w:val="both"/>
      </w:pPr>
      <w:r>
        <w:rPr>
          <w:rFonts w:ascii="Times New Roman"/>
          <w:b w:val="false"/>
          <w:i w:val="false"/>
          <w:color w:val="000000"/>
          <w:sz w:val="28"/>
        </w:rPr>
        <w:t>
      салықтық түсімдер - 2 050 152,0 мың теңге;</w:t>
      </w:r>
    </w:p>
    <w:p>
      <w:pPr>
        <w:spacing w:after="0"/>
        <w:ind w:left="0"/>
        <w:jc w:val="both"/>
      </w:pPr>
      <w:r>
        <w:rPr>
          <w:rFonts w:ascii="Times New Roman"/>
          <w:b w:val="false"/>
          <w:i w:val="false"/>
          <w:color w:val="000000"/>
          <w:sz w:val="28"/>
        </w:rPr>
        <w:t>
      салықтық емес түсімдер – 44 141,0 мың теңге;</w:t>
      </w:r>
    </w:p>
    <w:p>
      <w:pPr>
        <w:spacing w:after="0"/>
        <w:ind w:left="0"/>
        <w:jc w:val="both"/>
      </w:pPr>
      <w:r>
        <w:rPr>
          <w:rFonts w:ascii="Times New Roman"/>
          <w:b w:val="false"/>
          <w:i w:val="false"/>
          <w:color w:val="000000"/>
          <w:sz w:val="28"/>
        </w:rPr>
        <w:t>
      негізгі капиталды сатудан түсетін түсімдер – 5 000,0 мың теңге;</w:t>
      </w:r>
    </w:p>
    <w:p>
      <w:pPr>
        <w:spacing w:after="0"/>
        <w:ind w:left="0"/>
        <w:jc w:val="both"/>
      </w:pPr>
      <w:r>
        <w:rPr>
          <w:rFonts w:ascii="Times New Roman"/>
          <w:b w:val="false"/>
          <w:i w:val="false"/>
          <w:color w:val="000000"/>
          <w:sz w:val="28"/>
        </w:rPr>
        <w:t>
      трансферттердің түсімдері – 1 986 306,0 мың теңге;</w:t>
      </w:r>
    </w:p>
    <w:p>
      <w:pPr>
        <w:spacing w:after="0"/>
        <w:ind w:left="0"/>
        <w:jc w:val="both"/>
      </w:pPr>
      <w:r>
        <w:rPr>
          <w:rFonts w:ascii="Times New Roman"/>
          <w:b w:val="false"/>
          <w:i w:val="false"/>
          <w:color w:val="000000"/>
          <w:sz w:val="28"/>
        </w:rPr>
        <w:t>
      2) шығындар – 3 996 926,0 мың теңге;</w:t>
      </w:r>
    </w:p>
    <w:p>
      <w:pPr>
        <w:spacing w:after="0"/>
        <w:ind w:left="0"/>
        <w:jc w:val="both"/>
      </w:pPr>
      <w:r>
        <w:rPr>
          <w:rFonts w:ascii="Times New Roman"/>
          <w:b w:val="false"/>
          <w:i w:val="false"/>
          <w:color w:val="000000"/>
          <w:sz w:val="28"/>
        </w:rPr>
        <w:t>
      3) таза бюджеттік кредиттеу – 91 287,0 мың теңге, соның ішінде:</w:t>
      </w:r>
    </w:p>
    <w:p>
      <w:pPr>
        <w:spacing w:after="0"/>
        <w:ind w:left="0"/>
        <w:jc w:val="both"/>
      </w:pPr>
      <w:r>
        <w:rPr>
          <w:rFonts w:ascii="Times New Roman"/>
          <w:b w:val="false"/>
          <w:i w:val="false"/>
          <w:color w:val="000000"/>
          <w:sz w:val="28"/>
        </w:rPr>
        <w:t>
      бюджеттік кредиттер – 116 298,0 мың теңге;</w:t>
      </w:r>
    </w:p>
    <w:p>
      <w:pPr>
        <w:spacing w:after="0"/>
        <w:ind w:left="0"/>
        <w:jc w:val="both"/>
      </w:pPr>
      <w:r>
        <w:rPr>
          <w:rFonts w:ascii="Times New Roman"/>
          <w:b w:val="false"/>
          <w:i w:val="false"/>
          <w:color w:val="000000"/>
          <w:sz w:val="28"/>
        </w:rPr>
        <w:t>
      бюджеттік кредиттерді өтеу – 25 011,0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- 2 614,0 мың теңге;</w:t>
      </w:r>
    </w:p>
    <w:p>
      <w:pPr>
        <w:spacing w:after="0"/>
        <w:ind w:left="0"/>
        <w:jc w:val="both"/>
      </w:pPr>
      <w:r>
        <w:rPr>
          <w:rFonts w:ascii="Times New Roman"/>
          <w:b w:val="false"/>
          <w:i w:val="false"/>
          <w:color w:val="000000"/>
          <w:sz w:val="28"/>
        </w:rPr>
        <w:t>
      6) бюджет тапшылығын қаржыландыру (профицитті пайдалану) – 2 614,0 мың теңге;</w:t>
      </w:r>
    </w:p>
    <w:p>
      <w:pPr>
        <w:spacing w:after="0"/>
        <w:ind w:left="0"/>
        <w:jc w:val="both"/>
      </w:pPr>
      <w:r>
        <w:rPr>
          <w:rFonts w:ascii="Times New Roman"/>
          <w:b w:val="false"/>
          <w:i w:val="false"/>
          <w:color w:val="000000"/>
          <w:sz w:val="28"/>
        </w:rPr>
        <w:t>
      қарыздар түсімі – 116 298,0 мың теңге;</w:t>
      </w:r>
    </w:p>
    <w:p>
      <w:pPr>
        <w:spacing w:after="0"/>
        <w:ind w:left="0"/>
        <w:jc w:val="both"/>
      </w:pPr>
      <w:r>
        <w:rPr>
          <w:rFonts w:ascii="Times New Roman"/>
          <w:b w:val="false"/>
          <w:i w:val="false"/>
          <w:color w:val="000000"/>
          <w:sz w:val="28"/>
        </w:rPr>
        <w:t>
      қарыздарды өтеу – 113 684,0 мың теңге;</w:t>
      </w:r>
    </w:p>
    <w:p>
      <w:pPr>
        <w:spacing w:after="0"/>
        <w:ind w:left="0"/>
        <w:jc w:val="both"/>
      </w:pPr>
      <w:r>
        <w:rPr>
          <w:rFonts w:ascii="Times New Roman"/>
          <w:b w:val="false"/>
          <w:i w:val="false"/>
          <w:color w:val="000000"/>
          <w:sz w:val="28"/>
        </w:rPr>
        <w:t>
      бюджет қаражатының пайдаланатын қалдықтары – 0,0 мың теңге.</w:t>
      </w:r>
    </w:p>
    <w:bookmarkStart w:name="z7" w:id="2"/>
    <w:p>
      <w:pPr>
        <w:spacing w:after="0"/>
        <w:ind w:left="0"/>
        <w:jc w:val="both"/>
      </w:pPr>
      <w:r>
        <w:rPr>
          <w:rFonts w:ascii="Times New Roman"/>
          <w:b w:val="false"/>
          <w:i w:val="false"/>
          <w:color w:val="000000"/>
          <w:sz w:val="28"/>
        </w:rPr>
        <w:t>
      2. Аудан бюджетіне 2024 жылға арналған әлеуметтік салық, төлем көзінен салық салынатын табыстардан ұсталатын жеке табыс салығы, төлем көзінен салық салынбайтын табыстардан ұсталатын жеке табыс салығы, төлем көзінен салық салынбайтын шетелдік азаматтар табыстарынан ұсталатын жеке табыс салығы,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бойынша кірістерді бөлу нормативтері 100 пайыз болып орындауға қабылдансын.</w:t>
      </w:r>
    </w:p>
    <w:bookmarkEnd w:id="2"/>
    <w:bookmarkStart w:name="z8" w:id="3"/>
    <w:p>
      <w:pPr>
        <w:spacing w:after="0"/>
        <w:ind w:left="0"/>
        <w:jc w:val="both"/>
      </w:pPr>
      <w:r>
        <w:rPr>
          <w:rFonts w:ascii="Times New Roman"/>
          <w:b w:val="false"/>
          <w:i w:val="false"/>
          <w:color w:val="000000"/>
          <w:sz w:val="28"/>
        </w:rPr>
        <w:t>
      3. 2024 жылға арналған аудандық бюджетте облыстық бюджеттен берілетін субвенция көлемі 442 839,0 мың теңге сомасында ескерілсін.</w:t>
      </w:r>
    </w:p>
    <w:bookmarkEnd w:id="3"/>
    <w:bookmarkStart w:name="z9" w:id="4"/>
    <w:p>
      <w:pPr>
        <w:spacing w:after="0"/>
        <w:ind w:left="0"/>
        <w:jc w:val="both"/>
      </w:pPr>
      <w:r>
        <w:rPr>
          <w:rFonts w:ascii="Times New Roman"/>
          <w:b w:val="false"/>
          <w:i w:val="false"/>
          <w:color w:val="000000"/>
          <w:sz w:val="28"/>
        </w:rPr>
        <w:t>
      4. 2024 жылға арналған аудандық бюджетте аудандық бюджеттен қала және ауылдық округтердің бюджеттерiне берілетін субвенциялар көлемi 439 844,0 мың теңге сомасында белгіленсін, соның ішінде:</w:t>
      </w:r>
    </w:p>
    <w:bookmarkEnd w:id="4"/>
    <w:p>
      <w:pPr>
        <w:spacing w:after="0"/>
        <w:ind w:left="0"/>
        <w:jc w:val="both"/>
      </w:pPr>
      <w:r>
        <w:rPr>
          <w:rFonts w:ascii="Times New Roman"/>
          <w:b w:val="false"/>
          <w:i w:val="false"/>
          <w:color w:val="000000"/>
          <w:sz w:val="28"/>
        </w:rPr>
        <w:t>
      Айнабұлақ ауылдық округіне – 39 123,0 мың теңге;</w:t>
      </w:r>
    </w:p>
    <w:p>
      <w:pPr>
        <w:spacing w:after="0"/>
        <w:ind w:left="0"/>
        <w:jc w:val="both"/>
      </w:pPr>
      <w:r>
        <w:rPr>
          <w:rFonts w:ascii="Times New Roman"/>
          <w:b w:val="false"/>
          <w:i w:val="false"/>
          <w:color w:val="000000"/>
          <w:sz w:val="28"/>
        </w:rPr>
        <w:t>
      Біржан ауылдық округіне – 44 837,0 мың теңге;</w:t>
      </w:r>
    </w:p>
    <w:p>
      <w:pPr>
        <w:spacing w:after="0"/>
        <w:ind w:left="0"/>
        <w:jc w:val="both"/>
      </w:pPr>
      <w:r>
        <w:rPr>
          <w:rFonts w:ascii="Times New Roman"/>
          <w:b w:val="false"/>
          <w:i w:val="false"/>
          <w:color w:val="000000"/>
          <w:sz w:val="28"/>
        </w:rPr>
        <w:t>
      Дайыр ауылдық округіне – 44 308,0 мың теңге;</w:t>
      </w:r>
    </w:p>
    <w:p>
      <w:pPr>
        <w:spacing w:after="0"/>
        <w:ind w:left="0"/>
        <w:jc w:val="both"/>
      </w:pPr>
      <w:r>
        <w:rPr>
          <w:rFonts w:ascii="Times New Roman"/>
          <w:b w:val="false"/>
          <w:i w:val="false"/>
          <w:color w:val="000000"/>
          <w:sz w:val="28"/>
        </w:rPr>
        <w:t>
      Зайсан қала округіне – 63 516,0 мың теңге;</w:t>
      </w:r>
    </w:p>
    <w:p>
      <w:pPr>
        <w:spacing w:after="0"/>
        <w:ind w:left="0"/>
        <w:jc w:val="both"/>
      </w:pPr>
      <w:r>
        <w:rPr>
          <w:rFonts w:ascii="Times New Roman"/>
          <w:b w:val="false"/>
          <w:i w:val="false"/>
          <w:color w:val="000000"/>
          <w:sz w:val="28"/>
        </w:rPr>
        <w:t>
      Қарабұлақ ауылдық округіне – 46 464,0 мың теңге;</w:t>
      </w:r>
    </w:p>
    <w:p>
      <w:pPr>
        <w:spacing w:after="0"/>
        <w:ind w:left="0"/>
        <w:jc w:val="both"/>
      </w:pPr>
      <w:r>
        <w:rPr>
          <w:rFonts w:ascii="Times New Roman"/>
          <w:b w:val="false"/>
          <w:i w:val="false"/>
          <w:color w:val="000000"/>
          <w:sz w:val="28"/>
        </w:rPr>
        <w:t>
      Қаратал ауылдық округіне – 53 975,0 мың теңге;</w:t>
      </w:r>
    </w:p>
    <w:p>
      <w:pPr>
        <w:spacing w:after="0"/>
        <w:ind w:left="0"/>
        <w:jc w:val="both"/>
      </w:pPr>
      <w:r>
        <w:rPr>
          <w:rFonts w:ascii="Times New Roman"/>
          <w:b w:val="false"/>
          <w:i w:val="false"/>
          <w:color w:val="000000"/>
          <w:sz w:val="28"/>
        </w:rPr>
        <w:t>
      Кеңсай ауылдық округіне – 50 707,0 мың теңге;</w:t>
      </w:r>
    </w:p>
    <w:p>
      <w:pPr>
        <w:spacing w:after="0"/>
        <w:ind w:left="0"/>
        <w:jc w:val="both"/>
      </w:pPr>
      <w:r>
        <w:rPr>
          <w:rFonts w:ascii="Times New Roman"/>
          <w:b w:val="false"/>
          <w:i w:val="false"/>
          <w:color w:val="000000"/>
          <w:sz w:val="28"/>
        </w:rPr>
        <w:t>
      Сарытерек ауылдық округіне – 49 593,0 мың теңге;</w:t>
      </w:r>
    </w:p>
    <w:p>
      <w:pPr>
        <w:spacing w:after="0"/>
        <w:ind w:left="0"/>
        <w:jc w:val="both"/>
      </w:pPr>
      <w:r>
        <w:rPr>
          <w:rFonts w:ascii="Times New Roman"/>
          <w:b w:val="false"/>
          <w:i w:val="false"/>
          <w:color w:val="000000"/>
          <w:sz w:val="28"/>
        </w:rPr>
        <w:t>
      Шілікті ауылдық округіне – 47 321,0 мың теңге.</w:t>
      </w:r>
    </w:p>
    <w:bookmarkStart w:name="z10" w:id="5"/>
    <w:p>
      <w:pPr>
        <w:spacing w:after="0"/>
        <w:ind w:left="0"/>
        <w:jc w:val="both"/>
      </w:pPr>
      <w:r>
        <w:rPr>
          <w:rFonts w:ascii="Times New Roman"/>
          <w:b w:val="false"/>
          <w:i w:val="false"/>
          <w:color w:val="000000"/>
          <w:sz w:val="28"/>
        </w:rPr>
        <w:t xml:space="preserve">
      5. 2024 жылға ауданның жергілікті атқарушы органының арналған резерві 41 986,0 мың теңге сомасында бекітілсін. </w:t>
      </w:r>
    </w:p>
    <w:bookmarkEnd w:id="5"/>
    <w:bookmarkStart w:name="z11" w:id="6"/>
    <w:p>
      <w:pPr>
        <w:spacing w:after="0"/>
        <w:ind w:left="0"/>
        <w:jc w:val="both"/>
      </w:pPr>
      <w:r>
        <w:rPr>
          <w:rFonts w:ascii="Times New Roman"/>
          <w:b w:val="false"/>
          <w:i w:val="false"/>
          <w:color w:val="000000"/>
          <w:sz w:val="28"/>
        </w:rPr>
        <w:t>
      6. 2024 жылға арналған аудандық бюджетте облыстық бюджеттен нысаналы трансферттер 1 055 813,0 мың теңге сомасында ескерілсін.</w:t>
      </w:r>
    </w:p>
    <w:bookmarkEnd w:id="6"/>
    <w:bookmarkStart w:name="z12" w:id="7"/>
    <w:p>
      <w:pPr>
        <w:spacing w:after="0"/>
        <w:ind w:left="0"/>
        <w:jc w:val="both"/>
      </w:pPr>
      <w:r>
        <w:rPr>
          <w:rFonts w:ascii="Times New Roman"/>
          <w:b w:val="false"/>
          <w:i w:val="false"/>
          <w:color w:val="000000"/>
          <w:sz w:val="28"/>
        </w:rPr>
        <w:t>
      7. 2024 жылға арналған аудандық бюджетте республикалық бюджеттен нысаналы трансферттер 487 654,0 мың теңге сомасында ескерілсін.</w:t>
      </w:r>
    </w:p>
    <w:bookmarkEnd w:id="7"/>
    <w:bookmarkStart w:name="z13" w:id="8"/>
    <w:p>
      <w:pPr>
        <w:spacing w:after="0"/>
        <w:ind w:left="0"/>
        <w:jc w:val="both"/>
      </w:pPr>
      <w:r>
        <w:rPr>
          <w:rFonts w:ascii="Times New Roman"/>
          <w:b w:val="false"/>
          <w:i w:val="false"/>
          <w:color w:val="000000"/>
          <w:sz w:val="28"/>
        </w:rPr>
        <w:t>
      8. 2024 жылға арналған аудандық бюджетте республикалық бюджеттен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мамандарына, ауылдық округтер әкімдері аппараттарының мемлекеттік қызметшілеріне әлеуметтік қолдау шараларын ұсынуға 116 298,0 мың теңге сомасында кредит ескерілсін.</w:t>
      </w:r>
    </w:p>
    <w:bookmarkEnd w:id="8"/>
    <w:bookmarkStart w:name="z14" w:id="9"/>
    <w:p>
      <w:pPr>
        <w:spacing w:after="0"/>
        <w:ind w:left="0"/>
        <w:jc w:val="both"/>
      </w:pPr>
      <w:r>
        <w:rPr>
          <w:rFonts w:ascii="Times New Roman"/>
          <w:b w:val="false"/>
          <w:i w:val="false"/>
          <w:color w:val="000000"/>
          <w:sz w:val="28"/>
        </w:rPr>
        <w:t>
      9. Осы шешім 2024 жылдың 1 қаңтарынан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Загипаров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2023 жылғы 25 желтоқсандағы </w:t>
            </w:r>
            <w:r>
              <w:br/>
            </w:r>
            <w:r>
              <w:rPr>
                <w:rFonts w:ascii="Times New Roman"/>
                <w:b w:val="false"/>
                <w:i w:val="false"/>
                <w:color w:val="000000"/>
                <w:sz w:val="20"/>
              </w:rPr>
              <w:t xml:space="preserve">№ 01-03/VIII-15-2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4 085 599,0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2 050 152,0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737 405,0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715 705,0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638 239,0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638 239,0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1 986 306,0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1 986 306,0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1 986 306,0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3 996 926,0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көрсетілетін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766 964,0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222 587,0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мақсатында мүлікті бағалауды жүргізу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313 571,0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304 688,0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304 688,0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протездік-ортопедиялық көмекпен, сурдотехникалық және тифлотехникалық құралдармен, мiндеттi гигиеналық құралдармен, арнаулы жүріп-тұру құралдарымен қамтамасыз ету, сондай-ақ санаторий-курорттық емдеу,жеке көмекшінің және ымдау тілі маманының қызметтерімен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262 988,0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2023 жылғы 25 желтоқсандағы </w:t>
            </w:r>
            <w:r>
              <w:br/>
            </w:r>
            <w:r>
              <w:rPr>
                <w:rFonts w:ascii="Times New Roman"/>
                <w:b w:val="false"/>
                <w:i w:val="false"/>
                <w:color w:val="000000"/>
                <w:sz w:val="20"/>
              </w:rPr>
              <w:t xml:space="preserve">№ №01-03/VIII-15-2 шешіміне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2025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2 722 537,0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2 111 644,0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758 737,0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736 386,0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656 858,0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656 858,0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560 293,0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560 293,0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560 293,0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2 633 864,0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көрсетілетін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мақсатында мүлікті бағалауды жүргізу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196 536,0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протездік-ортопедиялық көмекпен, сурдотехникалық және тифлотехникалық құралдармен, мiндеттi гигиеналық құралдармен, арнаулы жүріп-тұру құралдарымен қамтамасыз ету, сондай-ақ санаторий-курорттық емдеу, жеке көмекшінің және ымдау тілі маманының қызметтерімен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222 912,0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222 912,0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183 912,0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462 558,0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2023 жылғы 25 желтоқсандағы </w:t>
            </w:r>
            <w:r>
              <w:br/>
            </w:r>
            <w:r>
              <w:rPr>
                <w:rFonts w:ascii="Times New Roman"/>
                <w:b w:val="false"/>
                <w:i w:val="false"/>
                <w:color w:val="000000"/>
                <w:sz w:val="20"/>
              </w:rPr>
              <w:t xml:space="preserve">№ №01-03/VIII-15-2 шешіміне </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2026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2 787 390,0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2 174 994,0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780 739,0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757 717,0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675 952,0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675 952,0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615 322,0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615 322,0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560 293,0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560 293,0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560 293,0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2 698 717,0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көрсетілетін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мақсатында мүлікті бағалауды жүргізу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346 612,0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протездік-ортопедиялық көмекпен, сурдотехникалық және тифлотехникалық құралдармен, мiндеттi гигиеналық құралдармен, арнаулы жүріп-тұру құралдарымен қамтамасыз ету, сондай-ақ санаторий-курорттық емдеу, жеке көмекшінің және ымдау тілі маманының қызметтерімен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