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a38dd" w14:textId="a6a38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 Қазақстан облысы Катонқарағай ауданы Солдатово ауылдық округінің Солдатово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Солдатово ауылдық округі әкімінің 2023 жылғы 28 сәуірдегі № 1 шешімі. Күші жойылды - Шығыс Қазақстан облысы Катонқарағай ауданы Солдатово ауылдық округі әкімінің 2023 жылғы 15 маусымдағы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ауданы Солдатово ауылдық округі әкімінің 15.06.2023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кейiн күнтiзбелiк он күн өткен соң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35 – бабының </w:t>
      </w:r>
      <w:r>
        <w:rPr>
          <w:rFonts w:ascii="Times New Roman"/>
          <w:b w:val="false"/>
          <w:i w:val="false"/>
          <w:color w:val="000000"/>
          <w:sz w:val="28"/>
        </w:rPr>
        <w:t>2 –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–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 басшысының 2023 жылғы 27 сәуірдегі № 153 ұсынысына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Солдатово ауылдық округінің Солдатово ауылында ірі қара мал арасында бруцеллез ауруының пайда болуына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Солдатово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Кадырмышев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