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b0ae" w14:textId="ef3b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Катонқарағай ауданы Солдатово ауылдық округі әкімінің 2023 жылғы 28 сәуірдегі № 1 "Шығыс Қазақстан облысы Катонқарағай ауданы Солдатово ауылдық округінің Солдатово ауылында шектеу іс - шараларын белгілеу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Солдатово ауылдық округі әкімінің 2023 жылғы 15 маусымдағы № 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мекемесінің басшысының 2023 жылғы 13 маусымдағы № 265 ұсынысына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Солдатово ауылдық округінің Солдатово ауылының аумағында ірі қара малдың арасында бруцеллез ауруы ошақтарын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Катонқарағай ауданы Солдатово ауылдық округі әкімінің 2023 жылғы 28 сәуірдегі № 1 "Шығыс Қазақстан облысы Катонқарағай ауданы Солдатово ауылдық округінің Солдатово ауылында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Солдатово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