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9b2eb" w14:textId="119b2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тоқтату және "Шығыс Қазақстан облысы Катонқарағай ауданы Солоновка ауылдық округінің Малонарым ауылындағы Қазақстан көшесіндегі №11 үйге шектеу іс - шараларын белгілеу туралы" Шығыс Қазақстан облысы Катонқарағай ауданы Солоновка ауылдық округі әкімінің 2023 жылғы 27 сәуірдегі № 2 шешімін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Катонқарағай ауданы Солоновка ауылдық округі әкімінің 2023 жылғы 4 шілдедегі № 4 шешімі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35-бабының </w:t>
      </w:r>
      <w:r>
        <w:rPr>
          <w:rFonts w:ascii="Times New Roman"/>
          <w:b w:val="false"/>
          <w:i w:val="false"/>
          <w:color w:val="000000"/>
          <w:sz w:val="28"/>
        </w:rPr>
        <w:t>2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"Ветеринария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10-1-бабының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8) тармақшасына, "Қазақстан Республикасы Ауыл шаруашылығы министрлігі ветеринариялық бақылау және қадағалау комитетінің Катонқарағай аудандық аумақтық инспекциясы" мемлекеттік мекемесінің басшысының 2023 жылғы 3 шілдедегі № 306 ұсынысына сәйкес, ШЕШТІМ: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Шығыс Қазақстан облысы Катонқарағай ауданы Солоновка ауылдық округінің Малонарым ауылындағы Қазақстан көшесіндегі №11 үйде мүйізді ірі қара мал арасында құтырық ауруының ошағын жою бойынша ветеринарлық – санитарлық іс - шаралар кешенінің аяқталуына байланысты шектеу іс - шаралары тоқтатылсын.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Шығыс Қазақстан облысы Катонқарағай ауданы Солоновка ауылдық округінің Малонарым ауылындағы Қазақстан көшесіндегі №11 үйге шектеу іс-шараларын белгілеу туралы Шығыс Қазақстан облысы Катонқарағай ауданы Солоновка ауылдық округі әкімінің 2023 жылғы 27 сәуірдегі № 2 </w:t>
      </w:r>
      <w:r>
        <w:rPr>
          <w:rFonts w:ascii="Times New Roman"/>
          <w:b w:val="false"/>
          <w:i w:val="false"/>
          <w:color w:val="000000"/>
          <w:sz w:val="28"/>
        </w:rPr>
        <w:t>шешімі</w:t>
      </w:r>
      <w:r>
        <w:rPr>
          <w:rFonts w:ascii="Times New Roman"/>
          <w:b w:val="false"/>
          <w:i w:val="false"/>
          <w:color w:val="000000"/>
          <w:sz w:val="28"/>
        </w:rPr>
        <w:t xml:space="preserve"> жойылсын.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бақылауды өзіме қалдырамын.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алғашқы ресми жарияланған күнінен кейiн күнтiзбелiк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Солоновка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Елеусизов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