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504a7" w14:textId="f5504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ауданы бойынша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Шығыс Қазақстан облысы Ұлан ауданы әкімдігінің 2023 жылғы 24 қаңтардағы № 27 қаулысы</w:t>
      </w:r>
    </w:p>
    <w:p>
      <w:pPr>
        <w:spacing w:after="0"/>
        <w:ind w:left="0"/>
        <w:jc w:val="both"/>
      </w:pPr>
      <w:bookmarkStart w:name="z5" w:id="0"/>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10-3-бабының</w:t>
      </w:r>
      <w:r>
        <w:rPr>
          <w:rFonts w:ascii="Times New Roman"/>
          <w:b w:val="false"/>
          <w:i w:val="false"/>
          <w:color w:val="000000"/>
          <w:sz w:val="28"/>
        </w:rPr>
        <w:t xml:space="preserve"> 2-тармағының 16) тармақшасына, Қазақстан Республикасы Индустрия және инфрақұрылымдық даму министрінің міндетін атқарушының 2020 жылғы 29 сәуірдегі "Коммуналдық көрсетілетін қызметтердің тізбесін және коммуналдық көрсетілетін қызметтерді ұсынудың үлгілік қағидаларын бекіту туралы" № 249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2020 жылғы 30 сәуірде № 20542 болып тіркелген) сәйкес Ұлан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Қоса беріліп отырған Ұлан ауданы бойынша коммуналдық көрсетілетін қызметтерді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Осы қаулының орындалуын бақылау аудан әкімінің орынбасары Р. Болатқанға жүктелсін.</w:t>
      </w:r>
    </w:p>
    <w:bookmarkEnd w:id="2"/>
    <w:bookmarkStart w:name="z8"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Ұлан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Құрмамбаев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ауданы әкімдігінің </w:t>
            </w:r>
            <w:r>
              <w:br/>
            </w:r>
            <w:r>
              <w:rPr>
                <w:rFonts w:ascii="Times New Roman"/>
                <w:b w:val="false"/>
                <w:i w:val="false"/>
                <w:color w:val="000000"/>
                <w:sz w:val="20"/>
              </w:rPr>
              <w:t xml:space="preserve">2023 жылғы "24" қаңтар </w:t>
            </w:r>
            <w:r>
              <w:br/>
            </w:r>
            <w:r>
              <w:rPr>
                <w:rFonts w:ascii="Times New Roman"/>
                <w:b w:val="false"/>
                <w:i w:val="false"/>
                <w:color w:val="000000"/>
                <w:sz w:val="20"/>
              </w:rPr>
              <w:t xml:space="preserve">№ 27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2" w:id="4"/>
    <w:p>
      <w:pPr>
        <w:spacing w:after="0"/>
        <w:ind w:left="0"/>
        <w:jc w:val="left"/>
      </w:pPr>
      <w:r>
        <w:rPr>
          <w:rFonts w:ascii="Times New Roman"/>
          <w:b/>
          <w:i w:val="false"/>
          <w:color w:val="000000"/>
        </w:rPr>
        <w:t xml:space="preserve"> Ұлан ауданы бойынша коммуналдық көрсетілетін қызметтерді ұсыну қағидалары</w:t>
      </w:r>
    </w:p>
    <w:bookmarkEnd w:id="4"/>
    <w:bookmarkStart w:name="z13" w:id="5"/>
    <w:p>
      <w:pPr>
        <w:spacing w:after="0"/>
        <w:ind w:left="0"/>
        <w:jc w:val="left"/>
      </w:pPr>
      <w:r>
        <w:rPr>
          <w:rFonts w:ascii="Times New Roman"/>
          <w:b/>
          <w:i w:val="false"/>
          <w:color w:val="000000"/>
        </w:rPr>
        <w:t xml:space="preserve"> 1-тарау. Жалпы ережелер</w:t>
      </w:r>
    </w:p>
    <w:bookmarkEnd w:id="5"/>
    <w:bookmarkStart w:name="z14" w:id="6"/>
    <w:p>
      <w:pPr>
        <w:spacing w:after="0"/>
        <w:ind w:left="0"/>
        <w:jc w:val="both"/>
      </w:pPr>
      <w:r>
        <w:rPr>
          <w:rFonts w:ascii="Times New Roman"/>
          <w:b w:val="false"/>
          <w:i w:val="false"/>
          <w:color w:val="000000"/>
          <w:sz w:val="28"/>
        </w:rPr>
        <w:t xml:space="preserve">
      1. Осы коммуналдық көрсетілетін қызметтерді ұсынудың қағидалары (бұдан әрі – Қағидалар) "Тұрғын үй қатынастары туралы" Қазақстан Республикасы Заңының </w:t>
      </w:r>
      <w:r>
        <w:rPr>
          <w:rFonts w:ascii="Times New Roman"/>
          <w:b w:val="false"/>
          <w:i w:val="false"/>
          <w:color w:val="000000"/>
          <w:sz w:val="28"/>
        </w:rPr>
        <w:t>10-3-бабының</w:t>
      </w:r>
      <w:r>
        <w:rPr>
          <w:rFonts w:ascii="Times New Roman"/>
          <w:b w:val="false"/>
          <w:i w:val="false"/>
          <w:color w:val="000000"/>
          <w:sz w:val="28"/>
        </w:rPr>
        <w:t xml:space="preserve"> 2-тармағының 16) тармақшасына және Қазақстан Республикасы Индустрия және инфрақұрылымдық даму министрінің міндетін атқарушының 2020 жылғы 29 сәуірдегі "Коммуналдық көрсетілетін қызметтердің тізбесін және коммуналдық көрсетілетін қызметтерді ұсынудың үлгілік қағидаларын бекіту туралы" № 249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коммуналдық көрсетілетін қызметтерді ұсыну мен ақы төлеу тәртібін белгілейді.</w:t>
      </w:r>
    </w:p>
    <w:bookmarkEnd w:id="6"/>
    <w:bookmarkStart w:name="z15"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6" w:id="8"/>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8"/>
    <w:bookmarkStart w:name="z17" w:id="9"/>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9"/>
    <w:bookmarkStart w:name="z18" w:id="10"/>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0"/>
    <w:bookmarkStart w:name="z19" w:id="11"/>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1"/>
    <w:bookmarkStart w:name="z20" w:id="12"/>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2"/>
    <w:bookmarkStart w:name="z21" w:id="13"/>
    <w:p>
      <w:pPr>
        <w:spacing w:after="0"/>
        <w:ind w:left="0"/>
        <w:jc w:val="both"/>
      </w:pPr>
      <w:r>
        <w:rPr>
          <w:rFonts w:ascii="Times New Roman"/>
          <w:b w:val="false"/>
          <w:i w:val="false"/>
          <w:color w:val="000000"/>
          <w:sz w:val="28"/>
        </w:rPr>
        <w:t>
      6) тұрмыстық қатты қалдықтар – қатты нысандағы коммуналдық қалдықтар;</w:t>
      </w:r>
    </w:p>
    <w:bookmarkEnd w:id="13"/>
    <w:bookmarkStart w:name="z22" w:id="14"/>
    <w:p>
      <w:pPr>
        <w:spacing w:after="0"/>
        <w:ind w:left="0"/>
        <w:jc w:val="both"/>
      </w:pPr>
      <w:r>
        <w:rPr>
          <w:rFonts w:ascii="Times New Roman"/>
          <w:b w:val="false"/>
          <w:i w:val="false"/>
          <w:color w:val="000000"/>
          <w:sz w:val="28"/>
        </w:rPr>
        <w:t>
      7)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4"/>
    <w:bookmarkStart w:name="z23" w:id="15"/>
    <w:p>
      <w:pPr>
        <w:spacing w:after="0"/>
        <w:ind w:left="0"/>
        <w:jc w:val="both"/>
      </w:pPr>
      <w:r>
        <w:rPr>
          <w:rFonts w:ascii="Times New Roman"/>
          <w:b w:val="false"/>
          <w:i w:val="false"/>
          <w:color w:val="000000"/>
          <w:sz w:val="28"/>
        </w:rPr>
        <w:t>
      8)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15"/>
    <w:bookmarkStart w:name="z24" w:id="16"/>
    <w:p>
      <w:pPr>
        <w:spacing w:after="0"/>
        <w:ind w:left="0"/>
        <w:jc w:val="both"/>
      </w:pPr>
      <w:r>
        <w:rPr>
          <w:rFonts w:ascii="Times New Roman"/>
          <w:b w:val="false"/>
          <w:i w:val="false"/>
          <w:color w:val="000000"/>
          <w:sz w:val="28"/>
        </w:rPr>
        <w:t>
      9) жеткізуші – меншік нысанына қарамастан, бекітілген шартқа сәйкес тұтынушыларға коммуналдық қызметтер көрсететін заңды немесе жеке тұлға;</w:t>
      </w:r>
    </w:p>
    <w:bookmarkEnd w:id="16"/>
    <w:bookmarkStart w:name="z25" w:id="17"/>
    <w:p>
      <w:pPr>
        <w:spacing w:after="0"/>
        <w:ind w:left="0"/>
        <w:jc w:val="both"/>
      </w:pPr>
      <w:r>
        <w:rPr>
          <w:rFonts w:ascii="Times New Roman"/>
          <w:b w:val="false"/>
          <w:i w:val="false"/>
          <w:color w:val="000000"/>
          <w:sz w:val="28"/>
        </w:rPr>
        <w:t>
      10) тұтынушы – коммуналдық көрсетілетін қызметтерді пайдаланатын немесе пайдалану ниеті бар жеке немесе заңды тұлға;</w:t>
      </w:r>
    </w:p>
    <w:bookmarkEnd w:id="17"/>
    <w:bookmarkStart w:name="z26" w:id="18"/>
    <w:p>
      <w:pPr>
        <w:spacing w:after="0"/>
        <w:ind w:left="0"/>
        <w:jc w:val="both"/>
      </w:pPr>
      <w:r>
        <w:rPr>
          <w:rFonts w:ascii="Times New Roman"/>
          <w:b w:val="false"/>
          <w:i w:val="false"/>
          <w:color w:val="000000"/>
          <w:sz w:val="28"/>
        </w:rPr>
        <w:t>
      11)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8"/>
    <w:bookmarkStart w:name="z27" w:id="19"/>
    <w:p>
      <w:pPr>
        <w:spacing w:after="0"/>
        <w:ind w:left="0"/>
        <w:jc w:val="both"/>
      </w:pPr>
      <w:r>
        <w:rPr>
          <w:rFonts w:ascii="Times New Roman"/>
          <w:b w:val="false"/>
          <w:i w:val="false"/>
          <w:color w:val="000000"/>
          <w:sz w:val="28"/>
        </w:rPr>
        <w:t>
      12)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9"/>
    <w:bookmarkStart w:name="z28" w:id="20"/>
    <w:p>
      <w:pPr>
        <w:spacing w:after="0"/>
        <w:ind w:left="0"/>
        <w:jc w:val="both"/>
      </w:pPr>
      <w:r>
        <w:rPr>
          <w:rFonts w:ascii="Times New Roman"/>
          <w:b w:val="false"/>
          <w:i w:val="false"/>
          <w:color w:val="000000"/>
          <w:sz w:val="28"/>
        </w:rPr>
        <w:t>
      13)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0"/>
    <w:bookmarkStart w:name="z29" w:id="21"/>
    <w:p>
      <w:pPr>
        <w:spacing w:after="0"/>
        <w:ind w:left="0"/>
        <w:jc w:val="both"/>
      </w:pPr>
      <w:r>
        <w:rPr>
          <w:rFonts w:ascii="Times New Roman"/>
          <w:b w:val="false"/>
          <w:i w:val="false"/>
          <w:color w:val="000000"/>
          <w:sz w:val="28"/>
        </w:rPr>
        <w:t>
      14)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1"/>
    <w:bookmarkStart w:name="z30" w:id="22"/>
    <w:p>
      <w:pPr>
        <w:spacing w:after="0"/>
        <w:ind w:left="0"/>
        <w:jc w:val="both"/>
      </w:pPr>
      <w:r>
        <w:rPr>
          <w:rFonts w:ascii="Times New Roman"/>
          <w:b w:val="false"/>
          <w:i w:val="false"/>
          <w:color w:val="000000"/>
          <w:sz w:val="28"/>
        </w:rPr>
        <w:t>
      15)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2"/>
    <w:bookmarkStart w:name="z31" w:id="23"/>
    <w:p>
      <w:pPr>
        <w:spacing w:after="0"/>
        <w:ind w:left="0"/>
        <w:jc w:val="both"/>
      </w:pPr>
      <w:r>
        <w:rPr>
          <w:rFonts w:ascii="Times New Roman"/>
          <w:b w:val="false"/>
          <w:i w:val="false"/>
          <w:color w:val="000000"/>
          <w:sz w:val="28"/>
        </w:rPr>
        <w:t>
      16)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3"/>
    <w:bookmarkStart w:name="z32" w:id="24"/>
    <w:p>
      <w:pPr>
        <w:spacing w:after="0"/>
        <w:ind w:left="0"/>
        <w:jc w:val="both"/>
      </w:pPr>
      <w:r>
        <w:rPr>
          <w:rFonts w:ascii="Times New Roman"/>
          <w:b w:val="false"/>
          <w:i w:val="false"/>
          <w:color w:val="000000"/>
          <w:sz w:val="28"/>
        </w:rPr>
        <w:t>
      17)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4"/>
    <w:bookmarkStart w:name="z33" w:id="25"/>
    <w:p>
      <w:pPr>
        <w:spacing w:after="0"/>
        <w:ind w:left="0"/>
        <w:jc w:val="both"/>
      </w:pPr>
      <w:r>
        <w:rPr>
          <w:rFonts w:ascii="Times New Roman"/>
          <w:b w:val="false"/>
          <w:i w:val="false"/>
          <w:color w:val="000000"/>
          <w:sz w:val="28"/>
        </w:rPr>
        <w:t>
      18)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5"/>
    <w:bookmarkStart w:name="z34" w:id="26"/>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6"/>
    <w:bookmarkStart w:name="z35" w:id="27"/>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27"/>
    <w:bookmarkStart w:name="z36" w:id="28"/>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28"/>
    <w:bookmarkStart w:name="z37" w:id="29"/>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29"/>
    <w:bookmarkStart w:name="z38" w:id="30"/>
    <w:p>
      <w:pPr>
        <w:spacing w:after="0"/>
        <w:ind w:left="0"/>
        <w:jc w:val="both"/>
      </w:pPr>
      <w:r>
        <w:rPr>
          <w:rFonts w:ascii="Times New Roman"/>
          <w:b w:val="false"/>
          <w:i w:val="false"/>
          <w:color w:val="000000"/>
          <w:sz w:val="28"/>
        </w:rPr>
        <w:t>
      Жеке келісімшарт жасасу үшін электрмен жабдықтау объектісінің иесі белгіленген нысанда электрмен жабдықтау келісімшартын қабылдауға өтініммен және қажетті құжаттар пакетімен энергия беруші ұйымға хабарласуы тиіс.</w:t>
      </w:r>
    </w:p>
    <w:bookmarkEnd w:id="30"/>
    <w:bookmarkStart w:name="z39" w:id="31"/>
    <w:p>
      <w:pPr>
        <w:spacing w:after="0"/>
        <w:ind w:left="0"/>
        <w:jc w:val="both"/>
      </w:pPr>
      <w:r>
        <w:rPr>
          <w:rFonts w:ascii="Times New Roman"/>
          <w:b w:val="false"/>
          <w:i w:val="false"/>
          <w:color w:val="000000"/>
          <w:sz w:val="28"/>
        </w:rPr>
        <w:t>
      Электрмен жабдықтау объектісінің меншік иесі ауысқан жағдайда, жаңа меншік иесі меншік құқығы тіркелген сәттен бастап 10 (он) жұмыс күні ішінде энергия беруші ұйымға электрмен жабдықтауға келісімді құптау туралы белгіленген нысандағы өтінішті және жеке шарт жасасуға арналған құжаттардың тізбесін жіберуге міндетті.</w:t>
      </w:r>
    </w:p>
    <w:bookmarkEnd w:id="31"/>
    <w:bookmarkStart w:name="z40" w:id="32"/>
    <w:p>
      <w:pPr>
        <w:spacing w:after="0"/>
        <w:ind w:left="0"/>
        <w:jc w:val="both"/>
      </w:pPr>
      <w:r>
        <w:rPr>
          <w:rFonts w:ascii="Times New Roman"/>
          <w:b w:val="false"/>
          <w:i w:val="false"/>
          <w:color w:val="000000"/>
          <w:sz w:val="28"/>
        </w:rPr>
        <w:t>
      Энергиямен жабдықтау объектісінің бұрынғы иесі тұтынылған электр энергиясы үшін электрмен жабдықтау объектісі иеліктен шығарылған күні есепке алу аспаптарының көрсеткіштері бойынша соңғы есеп айырысуды жүргізуге міндетті.</w:t>
      </w:r>
    </w:p>
    <w:bookmarkEnd w:id="32"/>
    <w:bookmarkStart w:name="z41" w:id="33"/>
    <w:p>
      <w:pPr>
        <w:spacing w:after="0"/>
        <w:ind w:left="0"/>
        <w:jc w:val="both"/>
      </w:pPr>
      <w:r>
        <w:rPr>
          <w:rFonts w:ascii="Times New Roman"/>
          <w:b w:val="false"/>
          <w:i w:val="false"/>
          <w:color w:val="000000"/>
          <w:sz w:val="28"/>
        </w:rPr>
        <w:t xml:space="preserve">
      Жеке келісімшарт жасау тәртібі мен жеке шарт жасасу үшін құжаттар тізбесі Қазақстан Республикасы Энергетика министрінің 2015 жылғы 25 ақпандағы № 143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 пайдалану қағидаларымен реттеледі.</w:t>
      </w:r>
    </w:p>
    <w:bookmarkEnd w:id="33"/>
    <w:bookmarkStart w:name="z42" w:id="34"/>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жасасады.</w:t>
      </w:r>
    </w:p>
    <w:bookmarkEnd w:id="34"/>
    <w:bookmarkStart w:name="z43" w:id="35"/>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жасасады.</w:t>
      </w:r>
    </w:p>
    <w:bookmarkEnd w:id="35"/>
    <w:bookmarkStart w:name="z44" w:id="36"/>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6"/>
    <w:bookmarkStart w:name="z45" w:id="37"/>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7"/>
    <w:bookmarkStart w:name="z46" w:id="38"/>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8"/>
    <w:bookmarkStart w:name="z47" w:id="39"/>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39"/>
    <w:bookmarkStart w:name="z48" w:id="40"/>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40"/>
    <w:bookmarkStart w:name="z49" w:id="41"/>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41"/>
    <w:bookmarkStart w:name="z50" w:id="42"/>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42"/>
    <w:bookmarkStart w:name="z51" w:id="43"/>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3"/>
    <w:bookmarkStart w:name="z52" w:id="44"/>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4"/>
    <w:bookmarkStart w:name="z53" w:id="45"/>
    <w:p>
      <w:pPr>
        <w:spacing w:after="0"/>
        <w:ind w:left="0"/>
        <w:jc w:val="both"/>
      </w:pPr>
      <w:r>
        <w:rPr>
          <w:rFonts w:ascii="Times New Roman"/>
          <w:b w:val="false"/>
          <w:i w:val="false"/>
          <w:color w:val="000000"/>
          <w:sz w:val="28"/>
        </w:rPr>
        <w:t>
      6)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5"/>
    <w:bookmarkStart w:name="z54" w:id="46"/>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46"/>
    <w:bookmarkStart w:name="z55" w:id="47"/>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47"/>
    <w:bookmarkStart w:name="z56" w:id="48"/>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48"/>
    <w:bookmarkStart w:name="z57" w:id="49"/>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49"/>
    <w:bookmarkStart w:name="z58" w:id="50"/>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50"/>
    <w:bookmarkStart w:name="z59" w:id="51"/>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51"/>
    <w:bookmarkStart w:name="z60" w:id="52"/>
    <w:p>
      <w:pPr>
        <w:spacing w:after="0"/>
        <w:ind w:left="0"/>
        <w:jc w:val="both"/>
      </w:pPr>
      <w:r>
        <w:rPr>
          <w:rFonts w:ascii="Times New Roman"/>
          <w:b w:val="false"/>
          <w:i w:val="false"/>
          <w:color w:val="000000"/>
          <w:sz w:val="28"/>
        </w:rPr>
        <w:t>
      11. Тұтынушыда энергиямен жабдықтауды коммерциялық есепке алуы және қосу схемасының өзгеруі, оның зақымдануы, пломбалардың бұзылуы, дискінің жасанды тежелуі және басқа да ақаулар анықталған кезде немесе тұтынушы энергияны ұрлау мақсатында жасырын сым жабдықтаса немесе есептеу аспабының көрсеткішін бұрмалайтын қондырғы орнатса, оны бұрынғы аралау кезінде өнім берушінің өкілі табуы мүмкін болмаған болса тұтынушыға белгіленген энергияны пайдаланғаны үшін қайта есептеу жүргізіледі. Қайта есептеу нақты қосылған тәулігіне байланысты 24 сағатын пайдалануы ескере отырып жүргізіледі, бірақ техникалық шарттарға сәйкес рұқсат етілген қуаттан аспайды. Қайта есептеу кезеңі коммерциялық есепке алу аспабы немесе оны қосу схемасын соңғы аспаптық тексеру күнінен бастап, бірақ барлығы бір жылдан аспайтын уақыт ішінде айқындалады.</w:t>
      </w:r>
    </w:p>
    <w:bookmarkEnd w:id="52"/>
    <w:bookmarkStart w:name="z61" w:id="53"/>
    <w:p>
      <w:pPr>
        <w:spacing w:after="0"/>
        <w:ind w:left="0"/>
        <w:jc w:val="both"/>
      </w:pPr>
      <w:r>
        <w:rPr>
          <w:rFonts w:ascii="Times New Roman"/>
          <w:b w:val="false"/>
          <w:i w:val="false"/>
          <w:color w:val="000000"/>
          <w:sz w:val="28"/>
        </w:rPr>
        <w:t>
      12.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"Ұлан ауданының тұрғын үй-коммуналдық шаруашылық, жолушы көлігі және автомобиль жолдары бөлімі" мемлекеттік мекемесі жүзеге асырады.</w:t>
      </w:r>
    </w:p>
    <w:bookmarkEnd w:id="53"/>
    <w:bookmarkStart w:name="z62" w:id="54"/>
    <w:p>
      <w:pPr>
        <w:spacing w:after="0"/>
        <w:ind w:left="0"/>
        <w:jc w:val="both"/>
      </w:pPr>
      <w:r>
        <w:rPr>
          <w:rFonts w:ascii="Times New Roman"/>
          <w:b w:val="false"/>
          <w:i w:val="false"/>
          <w:color w:val="000000"/>
          <w:sz w:val="28"/>
        </w:rPr>
        <w:t xml:space="preserve">
      13. Тұтынушыға "Сумен жабдықтау және су бұру жүйелеріндегі суды есепке алу аспаптарын таңдау, монтаждау және пайдалану қағидаларын бекіту туралы" Қазақстан Республикасы Ұлттық экономика министрінің 2015 жылғы 28 тамыздағы № 621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2015 жылы 25 қыркүйекте № 12111 болып тіркелді), "Электр энергиясын пайдалану қағидаларын бекіту туралы" Қазақстан Республикасы Энергетика министрінің 2015 жылғы 25 ақпандағы № 143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2015 жылы 6 наурызда № 10403 тіркелді) және "Тауарлық және сұйытылған мұнай газын бөлшек саудада өткізу және пайдалану қағидаларын бекіту туралы" Қазақстан Республикасы Энергетика министрінің 2014 жылғы 3 қарашадағы № 96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2014 жылы 5 желтоқсанда № 9936 тіркелді) сәйкес, есепке алу аспаптары болуы тиіс. Тұтынушы жеткізушіге немесе оның өкілдеріне есепке алу аспаптарының көрсеткіштерін алуға қол жеткізуді қамтамасыз етеді.</w:t>
      </w:r>
    </w:p>
    <w:bookmarkEnd w:id="54"/>
    <w:bookmarkStart w:name="z63" w:id="55"/>
    <w:p>
      <w:pPr>
        <w:spacing w:after="0"/>
        <w:ind w:left="0"/>
        <w:jc w:val="both"/>
      </w:pPr>
      <w:r>
        <w:rPr>
          <w:rFonts w:ascii="Times New Roman"/>
          <w:b w:val="false"/>
          <w:i w:val="false"/>
          <w:color w:val="000000"/>
          <w:sz w:val="28"/>
        </w:rPr>
        <w:t>
      14.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5"/>
    <w:bookmarkStart w:name="z64" w:id="56"/>
    <w:p>
      <w:pPr>
        <w:spacing w:after="0"/>
        <w:ind w:left="0"/>
        <w:jc w:val="both"/>
      </w:pPr>
      <w:r>
        <w:rPr>
          <w:rFonts w:ascii="Times New Roman"/>
          <w:b w:val="false"/>
          <w:i w:val="false"/>
          <w:color w:val="000000"/>
          <w:sz w:val="28"/>
        </w:rPr>
        <w:t xml:space="preserve">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56"/>
    <w:bookmarkStart w:name="z65" w:id="57"/>
    <w:p>
      <w:pPr>
        <w:spacing w:after="0"/>
        <w:ind w:left="0"/>
        <w:jc w:val="both"/>
      </w:pPr>
      <w:r>
        <w:rPr>
          <w:rFonts w:ascii="Times New Roman"/>
          <w:b w:val="false"/>
          <w:i w:val="false"/>
          <w:color w:val="000000"/>
          <w:sz w:val="28"/>
        </w:rPr>
        <w:t>
      16.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7"/>
    <w:bookmarkStart w:name="z66" w:id="58"/>
    <w:p>
      <w:pPr>
        <w:spacing w:after="0"/>
        <w:ind w:left="0"/>
        <w:jc w:val="both"/>
      </w:pPr>
      <w:r>
        <w:rPr>
          <w:rFonts w:ascii="Times New Roman"/>
          <w:b w:val="false"/>
          <w:i w:val="false"/>
          <w:color w:val="000000"/>
          <w:sz w:val="28"/>
        </w:rPr>
        <w:t>
      17.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8"/>
    <w:bookmarkStart w:name="z67" w:id="59"/>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59"/>
    <w:bookmarkStart w:name="z68" w:id="60"/>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60"/>
    <w:bookmarkStart w:name="z69" w:id="61"/>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61"/>
    <w:bookmarkStart w:name="z70" w:id="62"/>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2"/>
    <w:bookmarkStart w:name="z71" w:id="63"/>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63"/>
    <w:bookmarkStart w:name="z72" w:id="64"/>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4"/>
    <w:bookmarkStart w:name="z73" w:id="65"/>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5"/>
    <w:bookmarkStart w:name="z74" w:id="66"/>
    <w:p>
      <w:pPr>
        <w:spacing w:after="0"/>
        <w:ind w:left="0"/>
        <w:jc w:val="both"/>
      </w:pPr>
      <w:r>
        <w:rPr>
          <w:rFonts w:ascii="Times New Roman"/>
          <w:b w:val="false"/>
          <w:i w:val="false"/>
          <w:color w:val="000000"/>
          <w:sz w:val="28"/>
        </w:rPr>
        <w:t>
      18.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6"/>
    <w:bookmarkStart w:name="z75" w:id="67"/>
    <w:p>
      <w:pPr>
        <w:spacing w:after="0"/>
        <w:ind w:left="0"/>
        <w:jc w:val="both"/>
      </w:pPr>
      <w:r>
        <w:rPr>
          <w:rFonts w:ascii="Times New Roman"/>
          <w:b w:val="false"/>
          <w:i w:val="false"/>
          <w:color w:val="000000"/>
          <w:sz w:val="28"/>
        </w:rPr>
        <w:t>
      19.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7"/>
    <w:bookmarkStart w:name="z76" w:id="68"/>
    <w:p>
      <w:pPr>
        <w:spacing w:after="0"/>
        <w:ind w:left="0"/>
        <w:jc w:val="both"/>
      </w:pPr>
      <w:r>
        <w:rPr>
          <w:rFonts w:ascii="Times New Roman"/>
          <w:b w:val="false"/>
          <w:i w:val="false"/>
          <w:color w:val="000000"/>
          <w:sz w:val="28"/>
        </w:rPr>
        <w:t>
      20. Тұтынушылар туралы дербес деректердің құпиялылығы үшін жауапкершілік "</w:t>
      </w:r>
      <w:r>
        <w:rPr>
          <w:rFonts w:ascii="Times New Roman"/>
          <w:b w:val="false"/>
          <w:i w:val="false"/>
          <w:color w:val="000000"/>
          <w:sz w:val="28"/>
        </w:rPr>
        <w:t>Дербес деректер және оларды қорғау туралы</w:t>
      </w:r>
      <w:r>
        <w:rPr>
          <w:rFonts w:ascii="Times New Roman"/>
          <w:b w:val="false"/>
          <w:i w:val="false"/>
          <w:color w:val="000000"/>
          <w:sz w:val="28"/>
        </w:rPr>
        <w:t>" 2013 жылғы 21 мамырдағы Қазақстан Республикасының Заңына сәйкес жүктеледі.</w:t>
      </w:r>
    </w:p>
    <w:bookmarkEnd w:id="68"/>
    <w:bookmarkStart w:name="z77" w:id="69"/>
    <w:p>
      <w:pPr>
        <w:spacing w:after="0"/>
        <w:ind w:left="0"/>
        <w:jc w:val="both"/>
      </w:pPr>
      <w:r>
        <w:rPr>
          <w:rFonts w:ascii="Times New Roman"/>
          <w:b w:val="false"/>
          <w:i w:val="false"/>
          <w:color w:val="000000"/>
          <w:sz w:val="28"/>
        </w:rPr>
        <w:t>
      21. Тұтынушы:</w:t>
      </w:r>
    </w:p>
    <w:bookmarkEnd w:id="69"/>
    <w:bookmarkStart w:name="z78" w:id="70"/>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70"/>
    <w:bookmarkStart w:name="z79" w:id="71"/>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71"/>
    <w:bookmarkStart w:name="z80" w:id="72"/>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2"/>
    <w:bookmarkStart w:name="z81" w:id="73"/>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73"/>
    <w:bookmarkStart w:name="z82" w:id="74"/>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4"/>
    <w:bookmarkStart w:name="z83" w:id="75"/>
    <w:p>
      <w:pPr>
        <w:spacing w:after="0"/>
        <w:ind w:left="0"/>
        <w:jc w:val="both"/>
      </w:pPr>
      <w:r>
        <w:rPr>
          <w:rFonts w:ascii="Times New Roman"/>
          <w:b w:val="false"/>
          <w:i w:val="false"/>
          <w:color w:val="000000"/>
          <w:sz w:val="28"/>
        </w:rPr>
        <w:t>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5"/>
    <w:bookmarkStart w:name="z84" w:id="76"/>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6"/>
    <w:bookmarkStart w:name="z85" w:id="77"/>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7"/>
    <w:bookmarkStart w:name="z86" w:id="78"/>
    <w:p>
      <w:pPr>
        <w:spacing w:after="0"/>
        <w:ind w:left="0"/>
        <w:jc w:val="both"/>
      </w:pPr>
      <w:r>
        <w:rPr>
          <w:rFonts w:ascii="Times New Roman"/>
          <w:b w:val="false"/>
          <w:i w:val="false"/>
          <w:color w:val="000000"/>
          <w:sz w:val="28"/>
        </w:rPr>
        <w:t>
      22. Жеткізуші:</w:t>
      </w:r>
    </w:p>
    <w:bookmarkEnd w:id="78"/>
    <w:bookmarkStart w:name="z87" w:id="79"/>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79"/>
    <w:bookmarkStart w:name="z88" w:id="80"/>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80"/>
    <w:bookmarkStart w:name="z89" w:id="81"/>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81"/>
    <w:bookmarkStart w:name="z90" w:id="82"/>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2"/>
    <w:bookmarkStart w:name="z91" w:id="83"/>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83"/>
    <w:bookmarkStart w:name="z92" w:id="84"/>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4"/>
    <w:bookmarkStart w:name="z93" w:id="85"/>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5"/>
    <w:bookmarkStart w:name="z94" w:id="86"/>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6"/>
    <w:bookmarkStart w:name="z95" w:id="87"/>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7"/>
    <w:bookmarkStart w:name="z96" w:id="88"/>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88"/>
    <w:bookmarkStart w:name="z97" w:id="89"/>
    <w:p>
      <w:pPr>
        <w:spacing w:after="0"/>
        <w:ind w:left="0"/>
        <w:jc w:val="both"/>
      </w:pPr>
      <w:r>
        <w:rPr>
          <w:rFonts w:ascii="Times New Roman"/>
          <w:b w:val="false"/>
          <w:i w:val="false"/>
          <w:color w:val="000000"/>
          <w:sz w:val="28"/>
        </w:rPr>
        <w:t>
      23. Тұтынушы коммуналдық көрсетілетін қызметтер үшін төлемді жеткізуші жазып берген төлем құжаты бойынша төлейді.</w:t>
      </w:r>
    </w:p>
    <w:bookmarkEnd w:id="89"/>
    <w:bookmarkStart w:name="z98" w:id="90"/>
    <w:p>
      <w:pPr>
        <w:spacing w:after="0"/>
        <w:ind w:left="0"/>
        <w:jc w:val="both"/>
      </w:pPr>
      <w:r>
        <w:rPr>
          <w:rFonts w:ascii="Times New Roman"/>
          <w:b w:val="false"/>
          <w:i w:val="false"/>
          <w:color w:val="000000"/>
          <w:sz w:val="28"/>
        </w:rPr>
        <w:t>
      24.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90"/>
    <w:bookmarkStart w:name="z99" w:id="91"/>
    <w:p>
      <w:pPr>
        <w:spacing w:after="0"/>
        <w:ind w:left="0"/>
        <w:jc w:val="both"/>
      </w:pPr>
      <w:r>
        <w:rPr>
          <w:rFonts w:ascii="Times New Roman"/>
          <w:b w:val="false"/>
          <w:i w:val="false"/>
          <w:color w:val="000000"/>
          <w:sz w:val="28"/>
        </w:rPr>
        <w:t>
      25.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91"/>
    <w:bookmarkStart w:name="z100" w:id="92"/>
    <w:p>
      <w:pPr>
        <w:spacing w:after="0"/>
        <w:ind w:left="0"/>
        <w:jc w:val="both"/>
      </w:pPr>
      <w:r>
        <w:rPr>
          <w:rFonts w:ascii="Times New Roman"/>
          <w:b w:val="false"/>
          <w:i w:val="false"/>
          <w:color w:val="000000"/>
          <w:sz w:val="28"/>
        </w:rPr>
        <w:t>
      26.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92"/>
    <w:bookmarkStart w:name="z101" w:id="93"/>
    <w:p>
      <w:pPr>
        <w:spacing w:after="0"/>
        <w:ind w:left="0"/>
        <w:jc w:val="both"/>
      </w:pPr>
      <w:r>
        <w:rPr>
          <w:rFonts w:ascii="Times New Roman"/>
          <w:b w:val="false"/>
          <w:i w:val="false"/>
          <w:color w:val="000000"/>
          <w:sz w:val="28"/>
        </w:rPr>
        <w:t xml:space="preserve">
      27.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93"/>
    <w:bookmarkStart w:name="z102" w:id="94"/>
    <w:p>
      <w:pPr>
        <w:spacing w:after="0"/>
        <w:ind w:left="0"/>
        <w:jc w:val="both"/>
      </w:pPr>
      <w:r>
        <w:rPr>
          <w:rFonts w:ascii="Times New Roman"/>
          <w:b w:val="false"/>
          <w:i w:val="false"/>
          <w:color w:val="000000"/>
          <w:sz w:val="28"/>
        </w:rPr>
        <w:t xml:space="preserve">
      28.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жергілікті атқарушы орган бекіткен тұтыну нормалар бойынша.</w:t>
      </w:r>
    </w:p>
    <w:bookmarkEnd w:id="94"/>
    <w:bookmarkStart w:name="z103" w:id="95"/>
    <w:p>
      <w:pPr>
        <w:spacing w:after="0"/>
        <w:ind w:left="0"/>
        <w:jc w:val="both"/>
      </w:pPr>
      <w:r>
        <w:rPr>
          <w:rFonts w:ascii="Times New Roman"/>
          <w:b w:val="false"/>
          <w:i w:val="false"/>
          <w:color w:val="000000"/>
          <w:sz w:val="28"/>
        </w:rPr>
        <w:t>
      29.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5"/>
    <w:bookmarkStart w:name="z104" w:id="96"/>
    <w:p>
      <w:pPr>
        <w:spacing w:after="0"/>
        <w:ind w:left="0"/>
        <w:jc w:val="both"/>
      </w:pPr>
      <w:r>
        <w:rPr>
          <w:rFonts w:ascii="Times New Roman"/>
          <w:b w:val="false"/>
          <w:i w:val="false"/>
          <w:color w:val="000000"/>
          <w:sz w:val="28"/>
        </w:rPr>
        <w:t>
      30. Көппәтерлі тұрғын үйдің ортақ мүлкін күтіп 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6"/>
    <w:bookmarkStart w:name="z105" w:id="97"/>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97"/>
    <w:bookmarkStart w:name="z106" w:id="98"/>
    <w:p>
      <w:pPr>
        <w:spacing w:after="0"/>
        <w:ind w:left="0"/>
        <w:jc w:val="left"/>
      </w:pPr>
      <w:r>
        <w:rPr>
          <w:rFonts w:ascii="Times New Roman"/>
          <w:b/>
          <w:i w:val="false"/>
          <w:color w:val="000000"/>
        </w:rPr>
        <w:t xml:space="preserve"> 5-тарау. Дауларды шешу тәртібі</w:t>
      </w:r>
    </w:p>
    <w:bookmarkEnd w:id="98"/>
    <w:bookmarkStart w:name="z107" w:id="99"/>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99"/>
    <w:bookmarkStart w:name="z108" w:id="100"/>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100"/>
    <w:bookmarkStart w:name="z109" w:id="101"/>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1"/>
    <w:bookmarkStart w:name="z110" w:id="102"/>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102"/>
    <w:bookmarkStart w:name="z111" w:id="103"/>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3"/>
    <w:bookmarkStart w:name="z112" w:id="104"/>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4"/>
    <w:bookmarkStart w:name="z113" w:id="105"/>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5"/>
    <w:bookmarkStart w:name="z114" w:id="106"/>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06"/>
    <w:bookmarkStart w:name="z115" w:id="107"/>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07"/>
    <w:bookmarkStart w:name="z116" w:id="108"/>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08"/>
    <w:bookmarkStart w:name="z117" w:id="109"/>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09"/>
    <w:bookmarkStart w:name="z118" w:id="110"/>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10"/>
    <w:bookmarkStart w:name="z119" w:id="111"/>
    <w:p>
      <w:pPr>
        <w:spacing w:after="0"/>
        <w:ind w:left="0"/>
        <w:jc w:val="both"/>
      </w:pPr>
      <w:r>
        <w:rPr>
          <w:rFonts w:ascii="Times New Roman"/>
          <w:b w:val="false"/>
          <w:i w:val="false"/>
          <w:color w:val="000000"/>
          <w:sz w:val="28"/>
        </w:rPr>
        <w:t>
      Акті тұтынушы қол қоюдан бас тартса немесе бұзушылықты қарау кезінде келмесе де (ол болмаған кезде немесе хабарламадан кейін өкілі) келмеген жағдайда, бірақ актіні кемінде 3 (үш) адамнан тұратын комиссия орындаған жағдайда жарамды деп есептеледі, атынан комиссия мүшелері: жеткізушінің немесе энергия беруші ұйымның өкілдері және кондоминиум объектісін басқару органының өкілі: мүлік иелері бірлестігінің төрағасы, жай серіктестіктің сенімді басқарушысы, көппәтерлі тұрғын үйді басқарушы, басқарушы компанияның өкілі немесе пәтер иелері кооперативінің төрағасы.</w:t>
      </w:r>
    </w:p>
    <w:bookmarkEnd w:id="111"/>
    <w:bookmarkStart w:name="z120" w:id="112"/>
    <w:p>
      <w:pPr>
        <w:spacing w:after="0"/>
        <w:ind w:left="0"/>
        <w:jc w:val="both"/>
      </w:pPr>
      <w:r>
        <w:rPr>
          <w:rFonts w:ascii="Times New Roman"/>
          <w:b w:val="false"/>
          <w:i w:val="false"/>
          <w:color w:val="000000"/>
          <w:sz w:val="28"/>
        </w:rPr>
        <w:t>
      Кондоминиум объектісін басқару органы болмаған немесе электрмен жабдықтау объектісі кондоминиум құраммына енгізуге жатпайтын жағдайда комиссияның үшінші мүшесі ретінде жергілікті өзін-өзі басқару органының өкілі немесе учаскелік инспектор тартылуы мүмкін.</w:t>
      </w:r>
    </w:p>
    <w:bookmarkEnd w:id="112"/>
    <w:bookmarkStart w:name="z121" w:id="113"/>
    <w:p>
      <w:pPr>
        <w:spacing w:after="0"/>
        <w:ind w:left="0"/>
        <w:jc w:val="both"/>
      </w:pPr>
      <w:r>
        <w:rPr>
          <w:rFonts w:ascii="Times New Roman"/>
          <w:b w:val="false"/>
          <w:i w:val="false"/>
          <w:color w:val="000000"/>
          <w:sz w:val="28"/>
        </w:rPr>
        <w:t>
      36. Акт негізінде өнім беруші кем есептелмеген энергияның, судың және газдың мөлшерін анықтайды және тұтынушыға үстеме ақы сомасын негіздейтін сотқа дейінгі талап-арыз жібереді.</w:t>
      </w:r>
    </w:p>
    <w:bookmarkEnd w:id="113"/>
    <w:bookmarkStart w:name="z122" w:id="114"/>
    <w:p>
      <w:pPr>
        <w:spacing w:after="0"/>
        <w:ind w:left="0"/>
        <w:jc w:val="both"/>
      </w:pPr>
      <w:r>
        <w:rPr>
          <w:rFonts w:ascii="Times New Roman"/>
          <w:b w:val="false"/>
          <w:i w:val="false"/>
          <w:color w:val="000000"/>
          <w:sz w:val="28"/>
        </w:rPr>
        <w:t>
      Егер дау тараптардың келісімі бойынша реттелмесе, күнтізбелік отыз күн өткеннен кейін өнім беруші тұтынушыдан ұсынылған соманы өндіріп алу туралы сотқа талап арыз береді.</w:t>
      </w:r>
    </w:p>
    <w:bookmarkEnd w:id="114"/>
    <w:bookmarkStart w:name="z123" w:id="115"/>
    <w:p>
      <w:pPr>
        <w:spacing w:after="0"/>
        <w:ind w:left="0"/>
        <w:jc w:val="left"/>
      </w:pPr>
      <w:r>
        <w:rPr>
          <w:rFonts w:ascii="Times New Roman"/>
          <w:b/>
          <w:i w:val="false"/>
          <w:color w:val="000000"/>
        </w:rPr>
        <w:t xml:space="preserve"> 6-тарау. Қорытынды ережелер</w:t>
      </w:r>
    </w:p>
    <w:bookmarkEnd w:id="115"/>
    <w:bookmarkStart w:name="z124" w:id="116"/>
    <w:p>
      <w:pPr>
        <w:spacing w:after="0"/>
        <w:ind w:left="0"/>
        <w:jc w:val="both"/>
      </w:pPr>
      <w:r>
        <w:rPr>
          <w:rFonts w:ascii="Times New Roman"/>
          <w:b w:val="false"/>
          <w:i w:val="false"/>
          <w:color w:val="000000"/>
          <w:sz w:val="28"/>
        </w:rPr>
        <w:t>
      37. Коммуналдық көрсетілетін қызметтерді ұсыну қағидаларын осы Қағидалардың негізінде, елді мекендердің табиғи, климаттық, геологиялық, гидрогеологиялық және сейсмикалық факторларын ескере отырып жергілікті атқарушы органдар әзірлейді және қажет болған жағдайда Қазақстан Республикасының қолданыстағы заңнамасына қайшы келмейтін басқа ережелермен толықтырады.</w:t>
      </w:r>
    </w:p>
    <w:bookmarkEnd w:id="116"/>
    <w:bookmarkStart w:name="z125" w:id="117"/>
    <w:p>
      <w:pPr>
        <w:spacing w:after="0"/>
        <w:ind w:left="0"/>
        <w:jc w:val="both"/>
      </w:pPr>
      <w:r>
        <w:rPr>
          <w:rFonts w:ascii="Times New Roman"/>
          <w:b w:val="false"/>
          <w:i w:val="false"/>
          <w:color w:val="000000"/>
          <w:sz w:val="28"/>
        </w:rPr>
        <w:t>
      38.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117"/>
    <w:bookmarkStart w:name="z126" w:id="118"/>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