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f650a" w14:textId="a1f65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әкімдігінің 2018 жылғы 28 наурыздағы № 76 "Ақжайық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 қаулысына өзгерістер енгізу туралы</w:t>
      </w:r>
    </w:p>
    <w:p>
      <w:pPr>
        <w:spacing w:after="0"/>
        <w:ind w:left="0"/>
        <w:jc w:val="both"/>
      </w:pPr>
      <w:r>
        <w:rPr>
          <w:rFonts w:ascii="Times New Roman"/>
          <w:b w:val="false"/>
          <w:i w:val="false"/>
          <w:color w:val="000000"/>
          <w:sz w:val="28"/>
        </w:rPr>
        <w:t>Батыс Қазақстан облысы Ақжайық ауданы әкімдігінің 2023 жылғы 24 сәуірдегі № 84 қаулысы</w:t>
      </w:r>
    </w:p>
    <w:p>
      <w:pPr>
        <w:spacing w:after="0"/>
        <w:ind w:left="0"/>
        <w:jc w:val="both"/>
      </w:pPr>
      <w:bookmarkStart w:name="z3" w:id="0"/>
      <w:r>
        <w:rPr>
          <w:rFonts w:ascii="Times New Roman"/>
          <w:b w:val="false"/>
          <w:i w:val="false"/>
          <w:color w:val="000000"/>
          <w:sz w:val="28"/>
        </w:rPr>
        <w:t xml:space="preserve">
      Ақжайық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Ақжайық ауданы әкімдігінің 2018 жылғы 28 наурыздағы № 76 "Ақжайық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5131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"Ақжайық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"Ақжайық ауданы әкімінің аппараты" мемлекеттік мекемесі осы қаулының Қазақстан Республикасы нормативтік құқықтық актілерінің эталондық бақылау банкінде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аудан әкімі аппаратының басшысы Р.Рахметуллинге жүктелсін.</w:t>
      </w:r>
    </w:p>
    <w:bookmarkEnd w:id="4"/>
    <w:bookmarkStart w:name="z8" w:id="5"/>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М.Сердалин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24 сәуірдегі № 84 </w:t>
            </w:r>
            <w:r>
              <w:br/>
            </w:r>
            <w:r>
              <w:rPr>
                <w:rFonts w:ascii="Times New Roman"/>
                <w:b w:val="false"/>
                <w:i w:val="false"/>
                <w:color w:val="000000"/>
                <w:sz w:val="20"/>
              </w:rPr>
              <w:t xml:space="preserve">Ақжайық ауданы әкімдігінің </w:t>
            </w:r>
            <w:r>
              <w:br/>
            </w:r>
            <w:r>
              <w:rPr>
                <w:rFonts w:ascii="Times New Roman"/>
                <w:b w:val="false"/>
                <w:i w:val="false"/>
                <w:color w:val="000000"/>
                <w:sz w:val="20"/>
              </w:rPr>
              <w:t>қаулысымен 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28 наурыздағы№76 </w:t>
            </w:r>
            <w:r>
              <w:br/>
            </w:r>
            <w:r>
              <w:rPr>
                <w:rFonts w:ascii="Times New Roman"/>
                <w:b w:val="false"/>
                <w:i w:val="false"/>
                <w:color w:val="000000"/>
                <w:sz w:val="20"/>
              </w:rPr>
              <w:t xml:space="preserve">Ақжайық ауданыәкімдігінің </w:t>
            </w:r>
            <w:r>
              <w:br/>
            </w:r>
            <w:r>
              <w:rPr>
                <w:rFonts w:ascii="Times New Roman"/>
                <w:b w:val="false"/>
                <w:i w:val="false"/>
                <w:color w:val="000000"/>
                <w:sz w:val="20"/>
              </w:rPr>
              <w:t>қаулысымен бекітілді</w:t>
            </w:r>
          </w:p>
        </w:tc>
      </w:tr>
    </w:tbl>
    <w:bookmarkStart w:name="z12" w:id="6"/>
    <w:p>
      <w:pPr>
        <w:spacing w:after="0"/>
        <w:ind w:left="0"/>
        <w:jc w:val="left"/>
      </w:pPr>
      <w:r>
        <w:rPr>
          <w:rFonts w:ascii="Times New Roman"/>
          <w:b/>
          <w:i w:val="false"/>
          <w:color w:val="000000"/>
        </w:rPr>
        <w:t xml:space="preserve"> "Ақжайық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бағалаудың әдістемесі</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"Ақжайық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бағалаудың тәртібін айқындайды.</w:t>
      </w:r>
    </w:p>
    <w:bookmarkEnd w:id="8"/>
    <w:bookmarkStart w:name="z15"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16"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18"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19" w:id="13"/>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bookmarkEnd w:id="13"/>
    <w:bookmarkStart w:name="z20" w:id="14"/>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4"/>
    <w:bookmarkStart w:name="z21" w:id="15"/>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5"/>
    <w:bookmarkStart w:name="z22" w:id="16"/>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6"/>
    <w:bookmarkStart w:name="z23"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4"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5"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6"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27" w:id="2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28"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29"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0"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1" w:id="25"/>
    <w:p>
      <w:pPr>
        <w:spacing w:after="0"/>
        <w:ind w:left="0"/>
        <w:jc w:val="both"/>
      </w:pPr>
      <w:r>
        <w:rPr>
          <w:rFonts w:ascii="Times New Roman"/>
          <w:b w:val="false"/>
          <w:i w:val="false"/>
          <w:color w:val="000000"/>
          <w:sz w:val="28"/>
        </w:rPr>
        <w:t xml:space="preserve">
      5. Егер "Б" корпусы қызметшісінің бағаланатын кезеңде нақты лауазымда болу мерзімі бір айдан аз болса, оған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5"/>
    <w:bookmarkStart w:name="z32" w:id="26"/>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6"/>
    <w:bookmarkStart w:name="z33" w:id="27"/>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7"/>
    <w:bookmarkStart w:name="z34"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35"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36"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37"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38"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39" w:id="3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3"/>
    <w:bookmarkStart w:name="z40" w:id="3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4"/>
    <w:bookmarkStart w:name="z41" w:id="35"/>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5"/>
    <w:bookmarkStart w:name="z42" w:id="3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43" w:id="37"/>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7"/>
    <w:bookmarkStart w:name="z44" w:id="3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8"/>
    <w:bookmarkStart w:name="z45" w:id="39"/>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39"/>
    <w:bookmarkStart w:name="z46" w:id="4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0"/>
    <w:bookmarkStart w:name="z47" w:id="41"/>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1"/>
    <w:bookmarkStart w:name="z48" w:id="4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2"/>
    <w:bookmarkStart w:name="z49" w:id="43"/>
    <w:p>
      <w:pPr>
        <w:spacing w:after="0"/>
        <w:ind w:left="0"/>
        <w:jc w:val="both"/>
      </w:pPr>
      <w:r>
        <w:rPr>
          <w:rFonts w:ascii="Times New Roman"/>
          <w:b w:val="false"/>
          <w:i w:val="false"/>
          <w:color w:val="000000"/>
          <w:sz w:val="28"/>
        </w:rPr>
        <w:t>
      17. Бағалаушы адам мыналарға жауапты болады:</w:t>
      </w:r>
    </w:p>
    <w:bookmarkEnd w:id="43"/>
    <w:bookmarkStart w:name="z50" w:id="44"/>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4"/>
    <w:bookmarkStart w:name="z51" w:id="45"/>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5"/>
    <w:bookmarkStart w:name="z52" w:id="46"/>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6"/>
    <w:bookmarkStart w:name="z53" w:id="47"/>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7"/>
    <w:bookmarkStart w:name="z54" w:id="48"/>
    <w:p>
      <w:pPr>
        <w:spacing w:after="0"/>
        <w:ind w:left="0"/>
        <w:jc w:val="both"/>
      </w:pPr>
      <w:r>
        <w:rPr>
          <w:rFonts w:ascii="Times New Roman"/>
          <w:b w:val="false"/>
          <w:i w:val="false"/>
          <w:color w:val="000000"/>
          <w:sz w:val="28"/>
        </w:rPr>
        <w:t>
      18. Бағаланатын адам мыналарға жауапты болады:</w:t>
      </w:r>
    </w:p>
    <w:bookmarkEnd w:id="48"/>
    <w:bookmarkStart w:name="z55" w:id="49"/>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9"/>
    <w:bookmarkStart w:name="z56" w:id="50"/>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0"/>
    <w:bookmarkStart w:name="z57" w:id="51"/>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1"/>
    <w:bookmarkStart w:name="z58" w:id="52"/>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2"/>
    <w:bookmarkStart w:name="z59" w:id="5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3"/>
    <w:bookmarkStart w:name="z60" w:id="54"/>
    <w:p>
      <w:pPr>
        <w:spacing w:after="0"/>
        <w:ind w:left="0"/>
        <w:jc w:val="both"/>
      </w:pPr>
      <w:r>
        <w:rPr>
          <w:rFonts w:ascii="Times New Roman"/>
          <w:b w:val="false"/>
          <w:i w:val="false"/>
          <w:color w:val="000000"/>
          <w:sz w:val="28"/>
        </w:rPr>
        <w:t>
      2) НМИ уақтылы талдау мен келісу;</w:t>
      </w:r>
    </w:p>
    <w:bookmarkEnd w:id="54"/>
    <w:bookmarkStart w:name="z61" w:id="55"/>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5"/>
    <w:bookmarkStart w:name="z62" w:id="56"/>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6"/>
    <w:bookmarkStart w:name="z63" w:id="57"/>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7"/>
    <w:bookmarkStart w:name="z64" w:id="58"/>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8"/>
    <w:bookmarkStart w:name="z65" w:id="59"/>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9"/>
    <w:bookmarkStart w:name="z66" w:id="60"/>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0"/>
    <w:bookmarkStart w:name="z67" w:id="61"/>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1"/>
    <w:bookmarkStart w:name="z68" w:id="62"/>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2"/>
    <w:bookmarkStart w:name="z69" w:id="63"/>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3"/>
    <w:bookmarkStart w:name="z70" w:id="64"/>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4"/>
    <w:bookmarkStart w:name="z71" w:id="65"/>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5"/>
    <w:bookmarkStart w:name="z72" w:id="66"/>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6"/>
    <w:bookmarkStart w:name="z73" w:id="67"/>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7"/>
    <w:bookmarkStart w:name="z74" w:id="68"/>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8"/>
    <w:bookmarkStart w:name="z75" w:id="6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9"/>
    <w:bookmarkStart w:name="z76" w:id="70"/>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0"/>
    <w:bookmarkStart w:name="z77" w:id="7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1"/>
    <w:bookmarkStart w:name="z78" w:id="72"/>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2"/>
    <w:bookmarkStart w:name="z79" w:id="73"/>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3"/>
    <w:bookmarkStart w:name="z80" w:id="74"/>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4"/>
    <w:bookmarkStart w:name="z81" w:id="75"/>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5"/>
    <w:bookmarkStart w:name="z82" w:id="76"/>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6"/>
    <w:bookmarkStart w:name="z83" w:id="77"/>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7"/>
    <w:bookmarkStart w:name="z84" w:id="78"/>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8"/>
    <w:bookmarkStart w:name="z85" w:id="7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9"/>
    <w:bookmarkStart w:name="z86" w:id="80"/>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0"/>
    <w:bookmarkStart w:name="z87" w:id="81"/>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1"/>
    <w:bookmarkStart w:name="z88" w:id="82"/>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2"/>
    <w:bookmarkStart w:name="z89" w:id="83"/>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3"/>
    <w:bookmarkStart w:name="z90" w:id="84"/>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4"/>
    <w:bookmarkStart w:name="z91" w:id="85"/>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5"/>
    <w:bookmarkStart w:name="z92" w:id="86"/>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6"/>
    <w:bookmarkStart w:name="z93" w:id="87"/>
    <w:p>
      <w:pPr>
        <w:spacing w:after="0"/>
        <w:ind w:left="0"/>
        <w:jc w:val="both"/>
      </w:pPr>
      <w:r>
        <w:rPr>
          <w:rFonts w:ascii="Times New Roman"/>
          <w:b w:val="false"/>
          <w:i w:val="false"/>
          <w:color w:val="000000"/>
          <w:sz w:val="28"/>
        </w:rPr>
        <w:t>
      функционалдық міндеттерді орындау сапасы;</w:t>
      </w:r>
    </w:p>
    <w:bookmarkEnd w:id="87"/>
    <w:bookmarkStart w:name="z94" w:id="88"/>
    <w:p>
      <w:pPr>
        <w:spacing w:after="0"/>
        <w:ind w:left="0"/>
        <w:jc w:val="both"/>
      </w:pPr>
      <w:r>
        <w:rPr>
          <w:rFonts w:ascii="Times New Roman"/>
          <w:b w:val="false"/>
          <w:i w:val="false"/>
          <w:color w:val="000000"/>
          <w:sz w:val="28"/>
        </w:rPr>
        <w:t>
      тапсырмаларды орындау мерзімдерін сақтау;</w:t>
      </w:r>
    </w:p>
    <w:bookmarkEnd w:id="88"/>
    <w:bookmarkStart w:name="z95" w:id="89"/>
    <w:p>
      <w:pPr>
        <w:spacing w:after="0"/>
        <w:ind w:left="0"/>
        <w:jc w:val="both"/>
      </w:pPr>
      <w:r>
        <w:rPr>
          <w:rFonts w:ascii="Times New Roman"/>
          <w:b w:val="false"/>
          <w:i w:val="false"/>
          <w:color w:val="000000"/>
          <w:sz w:val="28"/>
        </w:rPr>
        <w:t>
      дербестік және бастамашылық;</w:t>
      </w:r>
    </w:p>
    <w:bookmarkEnd w:id="89"/>
    <w:bookmarkStart w:name="z96" w:id="90"/>
    <w:p>
      <w:pPr>
        <w:spacing w:after="0"/>
        <w:ind w:left="0"/>
        <w:jc w:val="both"/>
      </w:pPr>
      <w:r>
        <w:rPr>
          <w:rFonts w:ascii="Times New Roman"/>
          <w:b w:val="false"/>
          <w:i w:val="false"/>
          <w:color w:val="000000"/>
          <w:sz w:val="28"/>
        </w:rPr>
        <w:t>
      еңбек тәртібі.</w:t>
      </w:r>
    </w:p>
    <w:bookmarkEnd w:id="90"/>
    <w:bookmarkStart w:name="z97" w:id="91"/>
    <w:p>
      <w:pPr>
        <w:spacing w:after="0"/>
        <w:ind w:left="0"/>
        <w:jc w:val="left"/>
      </w:pPr>
      <w:r>
        <w:rPr>
          <w:rFonts w:ascii="Times New Roman"/>
          <w:b/>
          <w:i w:val="false"/>
          <w:color w:val="000000"/>
        </w:rPr>
        <w:t xml:space="preserve"> 4-тарау. 360 әдісі бойынша бағалау тәртібі</w:t>
      </w:r>
    </w:p>
    <w:bookmarkEnd w:id="91"/>
    <w:bookmarkStart w:name="z98" w:id="9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2"/>
    <w:bookmarkStart w:name="z99" w:id="93"/>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3"/>
    <w:bookmarkStart w:name="z100" w:id="94"/>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4"/>
    <w:bookmarkStart w:name="z101" w:id="95"/>
    <w:p>
      <w:pPr>
        <w:spacing w:after="0"/>
        <w:ind w:left="0"/>
        <w:jc w:val="both"/>
      </w:pPr>
      <w:r>
        <w:rPr>
          <w:rFonts w:ascii="Times New Roman"/>
          <w:b w:val="false"/>
          <w:i w:val="false"/>
          <w:color w:val="000000"/>
          <w:sz w:val="28"/>
        </w:rPr>
        <w:t>
      құрылымдық бөлімшелердің басшылары үшін:</w:t>
      </w:r>
    </w:p>
    <w:bookmarkEnd w:id="95"/>
    <w:bookmarkStart w:name="z102" w:id="96"/>
    <w:p>
      <w:pPr>
        <w:spacing w:after="0"/>
        <w:ind w:left="0"/>
        <w:jc w:val="both"/>
      </w:pPr>
      <w:r>
        <w:rPr>
          <w:rFonts w:ascii="Times New Roman"/>
          <w:b w:val="false"/>
          <w:i w:val="false"/>
          <w:color w:val="000000"/>
          <w:sz w:val="28"/>
        </w:rPr>
        <w:t>
      қызметті басқару;</w:t>
      </w:r>
    </w:p>
    <w:bookmarkEnd w:id="96"/>
    <w:bookmarkStart w:name="z103" w:id="97"/>
    <w:p>
      <w:pPr>
        <w:spacing w:after="0"/>
        <w:ind w:left="0"/>
        <w:jc w:val="both"/>
      </w:pPr>
      <w:r>
        <w:rPr>
          <w:rFonts w:ascii="Times New Roman"/>
          <w:b w:val="false"/>
          <w:i w:val="false"/>
          <w:color w:val="000000"/>
          <w:sz w:val="28"/>
        </w:rPr>
        <w:t>
      тиімді коммуникацияларды құру;</w:t>
      </w:r>
    </w:p>
    <w:bookmarkEnd w:id="97"/>
    <w:bookmarkStart w:name="z104" w:id="98"/>
    <w:p>
      <w:pPr>
        <w:spacing w:after="0"/>
        <w:ind w:left="0"/>
        <w:jc w:val="both"/>
      </w:pPr>
      <w:r>
        <w:rPr>
          <w:rFonts w:ascii="Times New Roman"/>
          <w:b w:val="false"/>
          <w:i w:val="false"/>
          <w:color w:val="000000"/>
          <w:sz w:val="28"/>
        </w:rPr>
        <w:t>
      әдеп нормалары мен қағидаларын ұстану;</w:t>
      </w:r>
    </w:p>
    <w:bookmarkEnd w:id="98"/>
    <w:bookmarkStart w:name="z105" w:id="99"/>
    <w:p>
      <w:pPr>
        <w:spacing w:after="0"/>
        <w:ind w:left="0"/>
        <w:jc w:val="both"/>
      </w:pPr>
      <w:r>
        <w:rPr>
          <w:rFonts w:ascii="Times New Roman"/>
          <w:b w:val="false"/>
          <w:i w:val="false"/>
          <w:color w:val="000000"/>
          <w:sz w:val="28"/>
        </w:rPr>
        <w:t>
      өзгерістерді басқару;</w:t>
      </w:r>
    </w:p>
    <w:bookmarkEnd w:id="99"/>
    <w:bookmarkStart w:name="z106" w:id="100"/>
    <w:p>
      <w:pPr>
        <w:spacing w:after="0"/>
        <w:ind w:left="0"/>
        <w:jc w:val="both"/>
      </w:pPr>
      <w:r>
        <w:rPr>
          <w:rFonts w:ascii="Times New Roman"/>
          <w:b w:val="false"/>
          <w:i w:val="false"/>
          <w:color w:val="000000"/>
          <w:sz w:val="28"/>
        </w:rPr>
        <w:t>
      нәтижеге бағдарлану;</w:t>
      </w:r>
    </w:p>
    <w:bookmarkEnd w:id="100"/>
    <w:bookmarkStart w:name="z107" w:id="101"/>
    <w:p>
      <w:pPr>
        <w:spacing w:after="0"/>
        <w:ind w:left="0"/>
        <w:jc w:val="both"/>
      </w:pPr>
      <w:r>
        <w:rPr>
          <w:rFonts w:ascii="Times New Roman"/>
          <w:b w:val="false"/>
          <w:i w:val="false"/>
          <w:color w:val="000000"/>
          <w:sz w:val="28"/>
        </w:rPr>
        <w:t>
      дербестік және шешімдерді қабылдау дағдылары;</w:t>
      </w:r>
    </w:p>
    <w:bookmarkEnd w:id="101"/>
    <w:bookmarkStart w:name="z108" w:id="102"/>
    <w:p>
      <w:pPr>
        <w:spacing w:after="0"/>
        <w:ind w:left="0"/>
        <w:jc w:val="both"/>
      </w:pPr>
      <w:r>
        <w:rPr>
          <w:rFonts w:ascii="Times New Roman"/>
          <w:b w:val="false"/>
          <w:i w:val="false"/>
          <w:color w:val="000000"/>
          <w:sz w:val="28"/>
        </w:rPr>
        <w:t>
      топты басқару;</w:t>
      </w:r>
    </w:p>
    <w:bookmarkEnd w:id="102"/>
    <w:bookmarkStart w:name="z109" w:id="103"/>
    <w:p>
      <w:pPr>
        <w:spacing w:after="0"/>
        <w:ind w:left="0"/>
        <w:jc w:val="both"/>
      </w:pPr>
      <w:r>
        <w:rPr>
          <w:rFonts w:ascii="Times New Roman"/>
          <w:b w:val="false"/>
          <w:i w:val="false"/>
          <w:color w:val="000000"/>
          <w:sz w:val="28"/>
        </w:rPr>
        <w:t>
      көшбасшылық қасиеттер;</w:t>
      </w:r>
    </w:p>
    <w:bookmarkEnd w:id="103"/>
    <w:bookmarkStart w:name="z110" w:id="104"/>
    <w:p>
      <w:pPr>
        <w:spacing w:after="0"/>
        <w:ind w:left="0"/>
        <w:jc w:val="both"/>
      </w:pPr>
      <w:r>
        <w:rPr>
          <w:rFonts w:ascii="Times New Roman"/>
          <w:b w:val="false"/>
          <w:i w:val="false"/>
          <w:color w:val="000000"/>
          <w:sz w:val="28"/>
        </w:rPr>
        <w:t>
      ынтымақтастық;</w:t>
      </w:r>
    </w:p>
    <w:bookmarkEnd w:id="104"/>
    <w:bookmarkStart w:name="z111" w:id="105"/>
    <w:p>
      <w:pPr>
        <w:spacing w:after="0"/>
        <w:ind w:left="0"/>
        <w:jc w:val="both"/>
      </w:pPr>
      <w:r>
        <w:rPr>
          <w:rFonts w:ascii="Times New Roman"/>
          <w:b w:val="false"/>
          <w:i w:val="false"/>
          <w:color w:val="000000"/>
          <w:sz w:val="28"/>
        </w:rPr>
        <w:t>
      жеделділік;</w:t>
      </w:r>
    </w:p>
    <w:bookmarkEnd w:id="105"/>
    <w:bookmarkStart w:name="z112" w:id="106"/>
    <w:p>
      <w:pPr>
        <w:spacing w:after="0"/>
        <w:ind w:left="0"/>
        <w:jc w:val="both"/>
      </w:pPr>
      <w:r>
        <w:rPr>
          <w:rFonts w:ascii="Times New Roman"/>
          <w:b w:val="false"/>
          <w:i w:val="false"/>
          <w:color w:val="000000"/>
          <w:sz w:val="28"/>
        </w:rPr>
        <w:t>
      өзін-өзі дамыту;</w:t>
      </w:r>
    </w:p>
    <w:bookmarkEnd w:id="106"/>
    <w:bookmarkStart w:name="z113" w:id="107"/>
    <w:p>
      <w:pPr>
        <w:spacing w:after="0"/>
        <w:ind w:left="0"/>
        <w:jc w:val="both"/>
      </w:pPr>
      <w:r>
        <w:rPr>
          <w:rFonts w:ascii="Times New Roman"/>
          <w:b w:val="false"/>
          <w:i w:val="false"/>
          <w:color w:val="000000"/>
          <w:sz w:val="28"/>
        </w:rPr>
        <w:t>
      бастамшылдық;</w:t>
      </w:r>
    </w:p>
    <w:bookmarkEnd w:id="107"/>
    <w:bookmarkStart w:name="z114" w:id="108"/>
    <w:p>
      <w:pPr>
        <w:spacing w:after="0"/>
        <w:ind w:left="0"/>
        <w:jc w:val="both"/>
      </w:pPr>
      <w:r>
        <w:rPr>
          <w:rFonts w:ascii="Times New Roman"/>
          <w:b w:val="false"/>
          <w:i w:val="false"/>
          <w:color w:val="000000"/>
          <w:sz w:val="28"/>
        </w:rPr>
        <w:t>
      "Б" корпусының қызметшілері үшін:</w:t>
      </w:r>
    </w:p>
    <w:bookmarkEnd w:id="108"/>
    <w:bookmarkStart w:name="z115" w:id="109"/>
    <w:p>
      <w:pPr>
        <w:spacing w:after="0"/>
        <w:ind w:left="0"/>
        <w:jc w:val="both"/>
      </w:pPr>
      <w:r>
        <w:rPr>
          <w:rFonts w:ascii="Times New Roman"/>
          <w:b w:val="false"/>
          <w:i w:val="false"/>
          <w:color w:val="000000"/>
          <w:sz w:val="28"/>
        </w:rPr>
        <w:t>
      тиімді коммуникацияларды құру;</w:t>
      </w:r>
    </w:p>
    <w:bookmarkEnd w:id="109"/>
    <w:bookmarkStart w:name="z116" w:id="110"/>
    <w:p>
      <w:pPr>
        <w:spacing w:after="0"/>
        <w:ind w:left="0"/>
        <w:jc w:val="both"/>
      </w:pPr>
      <w:r>
        <w:rPr>
          <w:rFonts w:ascii="Times New Roman"/>
          <w:b w:val="false"/>
          <w:i w:val="false"/>
          <w:color w:val="000000"/>
          <w:sz w:val="28"/>
        </w:rPr>
        <w:t>
      әдеп нормалары мен қағидаларын ұстану;</w:t>
      </w:r>
    </w:p>
    <w:bookmarkEnd w:id="110"/>
    <w:bookmarkStart w:name="z117" w:id="111"/>
    <w:p>
      <w:pPr>
        <w:spacing w:after="0"/>
        <w:ind w:left="0"/>
        <w:jc w:val="both"/>
      </w:pPr>
      <w:r>
        <w:rPr>
          <w:rFonts w:ascii="Times New Roman"/>
          <w:b w:val="false"/>
          <w:i w:val="false"/>
          <w:color w:val="000000"/>
          <w:sz w:val="28"/>
        </w:rPr>
        <w:t>
      өзгерістерді басқару;</w:t>
      </w:r>
    </w:p>
    <w:bookmarkEnd w:id="111"/>
    <w:bookmarkStart w:name="z118" w:id="112"/>
    <w:p>
      <w:pPr>
        <w:spacing w:after="0"/>
        <w:ind w:left="0"/>
        <w:jc w:val="both"/>
      </w:pPr>
      <w:r>
        <w:rPr>
          <w:rFonts w:ascii="Times New Roman"/>
          <w:b w:val="false"/>
          <w:i w:val="false"/>
          <w:color w:val="000000"/>
          <w:sz w:val="28"/>
        </w:rPr>
        <w:t>
      нәтижеге бағдарлану;</w:t>
      </w:r>
    </w:p>
    <w:bookmarkEnd w:id="112"/>
    <w:bookmarkStart w:name="z119" w:id="113"/>
    <w:p>
      <w:pPr>
        <w:spacing w:after="0"/>
        <w:ind w:left="0"/>
        <w:jc w:val="both"/>
      </w:pPr>
      <w:r>
        <w:rPr>
          <w:rFonts w:ascii="Times New Roman"/>
          <w:b w:val="false"/>
          <w:i w:val="false"/>
          <w:color w:val="000000"/>
          <w:sz w:val="28"/>
        </w:rPr>
        <w:t>
      дербестік және шешімдерді қабылдау дағдылары;</w:t>
      </w:r>
    </w:p>
    <w:bookmarkEnd w:id="113"/>
    <w:bookmarkStart w:name="z120" w:id="114"/>
    <w:p>
      <w:pPr>
        <w:spacing w:after="0"/>
        <w:ind w:left="0"/>
        <w:jc w:val="both"/>
      </w:pPr>
      <w:r>
        <w:rPr>
          <w:rFonts w:ascii="Times New Roman"/>
          <w:b w:val="false"/>
          <w:i w:val="false"/>
          <w:color w:val="000000"/>
          <w:sz w:val="28"/>
        </w:rPr>
        <w:t>
      ынтымақтастық;</w:t>
      </w:r>
    </w:p>
    <w:bookmarkEnd w:id="114"/>
    <w:bookmarkStart w:name="z121" w:id="115"/>
    <w:p>
      <w:pPr>
        <w:spacing w:after="0"/>
        <w:ind w:left="0"/>
        <w:jc w:val="both"/>
      </w:pPr>
      <w:r>
        <w:rPr>
          <w:rFonts w:ascii="Times New Roman"/>
          <w:b w:val="false"/>
          <w:i w:val="false"/>
          <w:color w:val="000000"/>
          <w:sz w:val="28"/>
        </w:rPr>
        <w:t>
      жеделділік;</w:t>
      </w:r>
    </w:p>
    <w:bookmarkEnd w:id="115"/>
    <w:bookmarkStart w:name="z122" w:id="116"/>
    <w:p>
      <w:pPr>
        <w:spacing w:after="0"/>
        <w:ind w:left="0"/>
        <w:jc w:val="both"/>
      </w:pPr>
      <w:r>
        <w:rPr>
          <w:rFonts w:ascii="Times New Roman"/>
          <w:b w:val="false"/>
          <w:i w:val="false"/>
          <w:color w:val="000000"/>
          <w:sz w:val="28"/>
        </w:rPr>
        <w:t>
      өзін-өзі дамыту.</w:t>
      </w:r>
    </w:p>
    <w:bookmarkEnd w:id="116"/>
    <w:bookmarkStart w:name="z123" w:id="117"/>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7"/>
    <w:bookmarkStart w:name="z124" w:id="118"/>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8"/>
    <w:bookmarkStart w:name="z125" w:id="119"/>
    <w:p>
      <w:pPr>
        <w:spacing w:after="0"/>
        <w:ind w:left="0"/>
        <w:jc w:val="both"/>
      </w:pPr>
      <w:r>
        <w:rPr>
          <w:rFonts w:ascii="Times New Roman"/>
          <w:b w:val="false"/>
          <w:i w:val="false"/>
          <w:color w:val="000000"/>
          <w:sz w:val="28"/>
        </w:rPr>
        <w:t>
      Сауалнама алынатын адамдардың қатарына қосылады:</w:t>
      </w:r>
    </w:p>
    <w:bookmarkEnd w:id="119"/>
    <w:bookmarkStart w:name="z126" w:id="120"/>
    <w:p>
      <w:pPr>
        <w:spacing w:after="0"/>
        <w:ind w:left="0"/>
        <w:jc w:val="both"/>
      </w:pPr>
      <w:r>
        <w:rPr>
          <w:rFonts w:ascii="Times New Roman"/>
          <w:b w:val="false"/>
          <w:i w:val="false"/>
          <w:color w:val="000000"/>
          <w:sz w:val="28"/>
        </w:rPr>
        <w:t>
      1) тікелей басшы;</w:t>
      </w:r>
    </w:p>
    <w:bookmarkEnd w:id="120"/>
    <w:bookmarkStart w:name="z127" w:id="121"/>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1"/>
    <w:bookmarkStart w:name="z128" w:id="122"/>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2"/>
    <w:bookmarkStart w:name="z129" w:id="123"/>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3"/>
    <w:bookmarkStart w:name="z130" w:id="12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4"/>
    <w:bookmarkStart w:name="z131" w:id="125"/>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5"/>
    <w:bookmarkStart w:name="z132" w:id="12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6"/>
    <w:bookmarkStart w:name="z133" w:id="12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7"/>
    <w:bookmarkStart w:name="z134" w:id="128"/>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8"/>
    <w:bookmarkStart w:name="z135" w:id="12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9"/>
    <w:bookmarkStart w:name="z136" w:id="13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0"/>
    <w:bookmarkStart w:name="z137" w:id="131"/>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1"/>
    <w:bookmarkStart w:name="z138" w:id="132"/>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2"/>
    <w:bookmarkStart w:name="z139" w:id="133"/>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3"/>
    <w:bookmarkStart w:name="z140" w:id="134"/>
    <w:p>
      <w:pPr>
        <w:spacing w:after="0"/>
        <w:ind w:left="0"/>
        <w:jc w:val="both"/>
      </w:pPr>
      <w:r>
        <w:rPr>
          <w:rFonts w:ascii="Times New Roman"/>
          <w:b w:val="false"/>
          <w:i w:val="false"/>
          <w:color w:val="000000"/>
          <w:sz w:val="28"/>
        </w:rPr>
        <w:t>
      Кездесу кезінде мынадай мәселелер талқыланады:</w:t>
      </w:r>
    </w:p>
    <w:bookmarkEnd w:id="134"/>
    <w:bookmarkStart w:name="z141" w:id="135"/>
    <w:p>
      <w:pPr>
        <w:spacing w:after="0"/>
        <w:ind w:left="0"/>
        <w:jc w:val="both"/>
      </w:pPr>
      <w:r>
        <w:rPr>
          <w:rFonts w:ascii="Times New Roman"/>
          <w:b w:val="false"/>
          <w:i w:val="false"/>
          <w:color w:val="000000"/>
          <w:sz w:val="28"/>
        </w:rPr>
        <w:t>
      бағаланатын кезеңдегі жетістіктеріне шолу;</w:t>
      </w:r>
    </w:p>
    <w:bookmarkEnd w:id="135"/>
    <w:bookmarkStart w:name="z142" w:id="136"/>
    <w:p>
      <w:pPr>
        <w:spacing w:after="0"/>
        <w:ind w:left="0"/>
        <w:jc w:val="both"/>
      </w:pPr>
      <w:r>
        <w:rPr>
          <w:rFonts w:ascii="Times New Roman"/>
          <w:b w:val="false"/>
          <w:i w:val="false"/>
          <w:color w:val="000000"/>
          <w:sz w:val="28"/>
        </w:rPr>
        <w:t>
      машықтар мен құзыреттердің дамуына шолу;</w:t>
      </w:r>
    </w:p>
    <w:bookmarkEnd w:id="136"/>
    <w:bookmarkStart w:name="z143" w:id="137"/>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7"/>
    <w:bookmarkStart w:name="z144" w:id="138"/>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 xml:space="preserve">бюджеттен қаржыланатын аудандық атқарушы </w:t>
            </w:r>
            <w:r>
              <w:br/>
            </w:r>
            <w:r>
              <w:rPr>
                <w:rFonts w:ascii="Times New Roman"/>
                <w:b w:val="false"/>
                <w:i w:val="false"/>
                <w:color w:val="000000"/>
                <w:sz w:val="20"/>
              </w:rPr>
              <w:t xml:space="preserve">органдардың"Б"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1-қосымша</w:t>
            </w:r>
          </w:p>
        </w:tc>
      </w:tr>
    </w:tbl>
    <w:bookmarkStart w:name="z146" w:id="139"/>
    <w:p>
      <w:pPr>
        <w:spacing w:after="0"/>
        <w:ind w:left="0"/>
        <w:jc w:val="both"/>
      </w:pPr>
      <w:r>
        <w:rPr>
          <w:rFonts w:ascii="Times New Roman"/>
          <w:b w:val="false"/>
          <w:i w:val="false"/>
          <w:color w:val="000000"/>
          <w:sz w:val="28"/>
        </w:rPr>
        <w:t>
      Нысан</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48" w:id="140"/>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w:t>
      </w:r>
    </w:p>
    <w:bookmarkEnd w:id="140"/>
    <w:bookmarkStart w:name="z149" w:id="141"/>
    <w:p>
      <w:pPr>
        <w:spacing w:after="0"/>
        <w:ind w:left="0"/>
        <w:jc w:val="both"/>
      </w:pPr>
      <w:r>
        <w:rPr>
          <w:rFonts w:ascii="Times New Roman"/>
          <w:b w:val="false"/>
          <w:i w:val="false"/>
          <w:color w:val="000000"/>
          <w:sz w:val="28"/>
        </w:rPr>
        <w:t>
      (жеке жоспар құрылатын кезең)</w:t>
      </w:r>
    </w:p>
    <w:bookmarkEnd w:id="141"/>
    <w:bookmarkStart w:name="z150" w:id="142"/>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42"/>
    <w:bookmarkStart w:name="z151" w:id="143"/>
    <w:p>
      <w:pPr>
        <w:spacing w:after="0"/>
        <w:ind w:left="0"/>
        <w:jc w:val="both"/>
      </w:pPr>
      <w:r>
        <w:rPr>
          <w:rFonts w:ascii="Times New Roman"/>
          <w:b w:val="false"/>
          <w:i w:val="false"/>
          <w:color w:val="000000"/>
          <w:sz w:val="28"/>
        </w:rPr>
        <w:t>
      Қызметшінің лауазымы: ____________________________________________________</w:t>
      </w:r>
    </w:p>
    <w:bookmarkEnd w:id="143"/>
    <w:bookmarkStart w:name="z152" w:id="144"/>
    <w:p>
      <w:pPr>
        <w:spacing w:after="0"/>
        <w:ind w:left="0"/>
        <w:jc w:val="both"/>
      </w:pPr>
      <w:r>
        <w:rPr>
          <w:rFonts w:ascii="Times New Roman"/>
          <w:b w:val="false"/>
          <w:i w:val="false"/>
          <w:color w:val="000000"/>
          <w:sz w:val="28"/>
        </w:rPr>
        <w:t>
      Қызметшінің құрылымдық бөлімшесінің атауы: _______________________________</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 w:id="145"/>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 xml:space="preserve">бюджеттен қаржыланатын </w:t>
            </w:r>
            <w:r>
              <w:br/>
            </w:r>
            <w:r>
              <w:rPr>
                <w:rFonts w:ascii="Times New Roman"/>
                <w:b w:val="false"/>
                <w:i w:val="false"/>
                <w:color w:val="000000"/>
                <w:sz w:val="20"/>
              </w:rPr>
              <w:t xml:space="preserve">аудандық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2-қосымша</w:t>
            </w:r>
          </w:p>
        </w:tc>
      </w:tr>
    </w:tbl>
    <w:bookmarkStart w:name="z155" w:id="146"/>
    <w:p>
      <w:pPr>
        <w:spacing w:after="0"/>
        <w:ind w:left="0"/>
        <w:jc w:val="both"/>
      </w:pPr>
      <w:r>
        <w:rPr>
          <w:rFonts w:ascii="Times New Roman"/>
          <w:b w:val="false"/>
          <w:i w:val="false"/>
          <w:color w:val="000000"/>
          <w:sz w:val="28"/>
        </w:rPr>
        <w:t>
      Нысан</w:t>
      </w:r>
    </w:p>
    <w:bookmarkEnd w:id="146"/>
    <w:bookmarkStart w:name="z156" w:id="147"/>
    <w:p>
      <w:pPr>
        <w:spacing w:after="0"/>
        <w:ind w:left="0"/>
        <w:jc w:val="both"/>
      </w:pPr>
      <w:r>
        <w:rPr>
          <w:rFonts w:ascii="Times New Roman"/>
          <w:b w:val="false"/>
          <w:i w:val="false"/>
          <w:color w:val="000000"/>
          <w:sz w:val="28"/>
        </w:rPr>
        <w:t>
      НМИ бойынша бағалау парағы</w:t>
      </w:r>
    </w:p>
    <w:bookmarkEnd w:id="147"/>
    <w:bookmarkStart w:name="z157" w:id="148"/>
    <w:p>
      <w:pPr>
        <w:spacing w:after="0"/>
        <w:ind w:left="0"/>
        <w:jc w:val="both"/>
      </w:pPr>
      <w:r>
        <w:rPr>
          <w:rFonts w:ascii="Times New Roman"/>
          <w:b w:val="false"/>
          <w:i w:val="false"/>
          <w:color w:val="000000"/>
          <w:sz w:val="28"/>
        </w:rPr>
        <w:t>
      ________________________________________________</w:t>
      </w:r>
    </w:p>
    <w:bookmarkEnd w:id="148"/>
    <w:bookmarkStart w:name="z158" w:id="149"/>
    <w:p>
      <w:pPr>
        <w:spacing w:after="0"/>
        <w:ind w:left="0"/>
        <w:jc w:val="both"/>
      </w:pPr>
      <w:r>
        <w:rPr>
          <w:rFonts w:ascii="Times New Roman"/>
          <w:b w:val="false"/>
          <w:i w:val="false"/>
          <w:color w:val="000000"/>
          <w:sz w:val="28"/>
        </w:rPr>
        <w:t>
      (бағаланатын адамның Т.А.Ә., лауазымы)</w:t>
      </w:r>
    </w:p>
    <w:bookmarkEnd w:id="149"/>
    <w:bookmarkStart w:name="z159" w:id="150"/>
    <w:p>
      <w:pPr>
        <w:spacing w:after="0"/>
        <w:ind w:left="0"/>
        <w:jc w:val="both"/>
      </w:pPr>
      <w:r>
        <w:rPr>
          <w:rFonts w:ascii="Times New Roman"/>
          <w:b w:val="false"/>
          <w:i w:val="false"/>
          <w:color w:val="000000"/>
          <w:sz w:val="28"/>
        </w:rPr>
        <w:t>
      _________________________________</w:t>
      </w:r>
    </w:p>
    <w:bookmarkEnd w:id="150"/>
    <w:bookmarkStart w:name="z160" w:id="151"/>
    <w:p>
      <w:pPr>
        <w:spacing w:after="0"/>
        <w:ind w:left="0"/>
        <w:jc w:val="both"/>
      </w:pPr>
      <w:r>
        <w:rPr>
          <w:rFonts w:ascii="Times New Roman"/>
          <w:b w:val="false"/>
          <w:i w:val="false"/>
          <w:color w:val="000000"/>
          <w:sz w:val="28"/>
        </w:rPr>
        <w:t>
      (бағаланатын кезең)</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1" w:id="152"/>
    <w:p>
      <w:pPr>
        <w:spacing w:after="0"/>
        <w:ind w:left="0"/>
        <w:jc w:val="both"/>
      </w:pPr>
      <w:r>
        <w:rPr>
          <w:rFonts w:ascii="Times New Roman"/>
          <w:b w:val="false"/>
          <w:i w:val="false"/>
          <w:color w:val="000000"/>
          <w:sz w:val="28"/>
        </w:rPr>
        <w:t>
      Кестенің жалғасы</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2" w:id="153"/>
    <w:p>
      <w:pPr>
        <w:spacing w:after="0"/>
        <w:ind w:left="0"/>
        <w:jc w:val="both"/>
      </w:pPr>
      <w:r>
        <w:rPr>
          <w:rFonts w:ascii="Times New Roman"/>
          <w:b w:val="false"/>
          <w:i w:val="false"/>
          <w:color w:val="000000"/>
          <w:sz w:val="28"/>
        </w:rPr>
        <w:t>
      Қорытынды бағалау _______________</w:t>
      </w:r>
    </w:p>
    <w:bookmarkEnd w:id="153"/>
    <w:bookmarkStart w:name="z163" w:id="154"/>
    <w:p>
      <w:pPr>
        <w:spacing w:after="0"/>
        <w:ind w:left="0"/>
        <w:jc w:val="both"/>
      </w:pPr>
      <w:r>
        <w:rPr>
          <w:rFonts w:ascii="Times New Roman"/>
          <w:b w:val="false"/>
          <w:i w:val="false"/>
          <w:color w:val="000000"/>
          <w:sz w:val="28"/>
        </w:rPr>
        <w:t>
      НМИ санына бөлінген НМИ бойынша бағалау сомасы</w:t>
      </w:r>
    </w:p>
    <w:bookmarkEnd w:id="154"/>
    <w:bookmarkStart w:name="z164" w:id="155"/>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5"/>
    <w:bookmarkStart w:name="z165" w:id="156"/>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56"/>
    <w:bookmarkStart w:name="z166" w:id="157"/>
    <w:p>
      <w:pPr>
        <w:spacing w:after="0"/>
        <w:ind w:left="0"/>
        <w:jc w:val="both"/>
      </w:pPr>
      <w:r>
        <w:rPr>
          <w:rFonts w:ascii="Times New Roman"/>
          <w:b w:val="false"/>
          <w:i w:val="false"/>
          <w:color w:val="000000"/>
          <w:sz w:val="28"/>
        </w:rPr>
        <w:t>
      Бағаланатын адам                        Бағаланатын адам</w:t>
      </w:r>
    </w:p>
    <w:bookmarkEnd w:id="157"/>
    <w:bookmarkStart w:name="z167" w:id="158"/>
    <w:p>
      <w:pPr>
        <w:spacing w:after="0"/>
        <w:ind w:left="0"/>
        <w:jc w:val="both"/>
      </w:pPr>
      <w:r>
        <w:rPr>
          <w:rFonts w:ascii="Times New Roman"/>
          <w:b w:val="false"/>
          <w:i w:val="false"/>
          <w:color w:val="000000"/>
          <w:sz w:val="28"/>
        </w:rPr>
        <w:t>
      ________________________            ________________________</w:t>
      </w:r>
    </w:p>
    <w:bookmarkEnd w:id="158"/>
    <w:bookmarkStart w:name="z168" w:id="159"/>
    <w:p>
      <w:pPr>
        <w:spacing w:after="0"/>
        <w:ind w:left="0"/>
        <w:jc w:val="both"/>
      </w:pPr>
      <w:r>
        <w:rPr>
          <w:rFonts w:ascii="Times New Roman"/>
          <w:b w:val="false"/>
          <w:i w:val="false"/>
          <w:color w:val="000000"/>
          <w:sz w:val="28"/>
        </w:rPr>
        <w:t>
      (тегі, бас әріптер)                        (тегі, бас әріптер)</w:t>
      </w:r>
    </w:p>
    <w:bookmarkEnd w:id="159"/>
    <w:bookmarkStart w:name="z169" w:id="160"/>
    <w:p>
      <w:pPr>
        <w:spacing w:after="0"/>
        <w:ind w:left="0"/>
        <w:jc w:val="both"/>
      </w:pPr>
      <w:r>
        <w:rPr>
          <w:rFonts w:ascii="Times New Roman"/>
          <w:b w:val="false"/>
          <w:i w:val="false"/>
          <w:color w:val="000000"/>
          <w:sz w:val="28"/>
        </w:rPr>
        <w:t>
      күні___________________                  күні___________________</w:t>
      </w:r>
    </w:p>
    <w:bookmarkEnd w:id="160"/>
    <w:bookmarkStart w:name="z170" w:id="161"/>
    <w:p>
      <w:pPr>
        <w:spacing w:after="0"/>
        <w:ind w:left="0"/>
        <w:jc w:val="both"/>
      </w:pPr>
      <w:r>
        <w:rPr>
          <w:rFonts w:ascii="Times New Roman"/>
          <w:b w:val="false"/>
          <w:i w:val="false"/>
          <w:color w:val="000000"/>
          <w:sz w:val="28"/>
        </w:rPr>
        <w:t>
      қолы____________________            қолы____________________</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 xml:space="preserve">бюджеттен қаржыланатын </w:t>
            </w:r>
            <w:r>
              <w:br/>
            </w:r>
            <w:r>
              <w:rPr>
                <w:rFonts w:ascii="Times New Roman"/>
                <w:b w:val="false"/>
                <w:i w:val="false"/>
                <w:color w:val="000000"/>
                <w:sz w:val="20"/>
              </w:rPr>
              <w:t xml:space="preserve">аудандық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3-қосымша</w:t>
            </w:r>
          </w:p>
        </w:tc>
      </w:tr>
    </w:tbl>
    <w:bookmarkStart w:name="z172" w:id="162"/>
    <w:p>
      <w:pPr>
        <w:spacing w:after="0"/>
        <w:ind w:left="0"/>
        <w:jc w:val="both"/>
      </w:pPr>
      <w:r>
        <w:rPr>
          <w:rFonts w:ascii="Times New Roman"/>
          <w:b w:val="false"/>
          <w:i w:val="false"/>
          <w:color w:val="000000"/>
          <w:sz w:val="28"/>
        </w:rPr>
        <w:t>
      Нысан</w:t>
      </w:r>
    </w:p>
    <w:bookmarkEnd w:id="162"/>
    <w:bookmarkStart w:name="z173" w:id="163"/>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74" w:id="164"/>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 xml:space="preserve">бюджеттен қаржыланатын </w:t>
            </w:r>
            <w:r>
              <w:br/>
            </w:r>
            <w:r>
              <w:rPr>
                <w:rFonts w:ascii="Times New Roman"/>
                <w:b w:val="false"/>
                <w:i w:val="false"/>
                <w:color w:val="000000"/>
                <w:sz w:val="20"/>
              </w:rPr>
              <w:t xml:space="preserve">аудандық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4-қосымша</w:t>
            </w:r>
          </w:p>
        </w:tc>
      </w:tr>
    </w:tbl>
    <w:bookmarkStart w:name="z176" w:id="165"/>
    <w:p>
      <w:pPr>
        <w:spacing w:after="0"/>
        <w:ind w:left="0"/>
        <w:jc w:val="both"/>
      </w:pPr>
      <w:r>
        <w:rPr>
          <w:rFonts w:ascii="Times New Roman"/>
          <w:b w:val="false"/>
          <w:i w:val="false"/>
          <w:color w:val="000000"/>
          <w:sz w:val="28"/>
        </w:rPr>
        <w:t>
      Нысан</w:t>
      </w:r>
    </w:p>
    <w:bookmarkEnd w:id="165"/>
    <w:bookmarkStart w:name="z177" w:id="166"/>
    <w:p>
      <w:pPr>
        <w:spacing w:after="0"/>
        <w:ind w:left="0"/>
        <w:jc w:val="left"/>
      </w:pPr>
      <w:r>
        <w:rPr>
          <w:rFonts w:ascii="Times New Roman"/>
          <w:b/>
          <w:i w:val="false"/>
          <w:color w:val="000000"/>
        </w:rPr>
        <w:t xml:space="preserve"> Саралау әдісі бойынша бағалау парағы</w:t>
      </w:r>
    </w:p>
    <w:bookmarkEnd w:id="166"/>
    <w:bookmarkStart w:name="z178" w:id="167"/>
    <w:p>
      <w:pPr>
        <w:spacing w:after="0"/>
        <w:ind w:left="0"/>
        <w:jc w:val="both"/>
      </w:pPr>
      <w:r>
        <w:rPr>
          <w:rFonts w:ascii="Times New Roman"/>
          <w:b w:val="false"/>
          <w:i w:val="false"/>
          <w:color w:val="000000"/>
          <w:sz w:val="28"/>
        </w:rPr>
        <w:t>
      Бағаланатын қызметшінің Т.А.Ә. ____________________________</w:t>
      </w:r>
    </w:p>
    <w:bookmarkEnd w:id="167"/>
    <w:bookmarkStart w:name="z179" w:id="168"/>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68"/>
    <w:bookmarkStart w:name="z180" w:id="169"/>
    <w:p>
      <w:pPr>
        <w:spacing w:after="0"/>
        <w:ind w:left="0"/>
        <w:jc w:val="both"/>
      </w:pPr>
      <w:r>
        <w:rPr>
          <w:rFonts w:ascii="Times New Roman"/>
          <w:b w:val="false"/>
          <w:i w:val="false"/>
          <w:color w:val="000000"/>
          <w:sz w:val="28"/>
        </w:rPr>
        <w:t>
      Т.А.Ә. __________________________</w:t>
      </w:r>
    </w:p>
    <w:bookmarkEnd w:id="169"/>
    <w:bookmarkStart w:name="z181" w:id="17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70"/>
    <w:bookmarkStart w:name="z182" w:id="17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71"/>
    <w:bookmarkStart w:name="z183" w:id="17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73"/>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73"/>
    <w:bookmarkStart w:name="z185" w:id="17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74"/>
    <w:bookmarkStart w:name="z186" w:id="175"/>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75"/>
    <w:bookmarkStart w:name="z187" w:id="176"/>
    <w:p>
      <w:pPr>
        <w:spacing w:after="0"/>
        <w:ind w:left="0"/>
        <w:jc w:val="both"/>
      </w:pPr>
      <w:r>
        <w:rPr>
          <w:rFonts w:ascii="Times New Roman"/>
          <w:b w:val="false"/>
          <w:i w:val="false"/>
          <w:color w:val="000000"/>
          <w:sz w:val="28"/>
        </w:rPr>
        <w:t>
      Қойылған бағаға негіздеме ___________________</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 xml:space="preserve">бюджеттен қаржыланатын </w:t>
            </w:r>
            <w:r>
              <w:br/>
            </w:r>
            <w:r>
              <w:rPr>
                <w:rFonts w:ascii="Times New Roman"/>
                <w:b w:val="false"/>
                <w:i w:val="false"/>
                <w:color w:val="000000"/>
                <w:sz w:val="20"/>
              </w:rPr>
              <w:t xml:space="preserve">аудандық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5-қосымша</w:t>
            </w:r>
          </w:p>
        </w:tc>
      </w:tr>
    </w:tbl>
    <w:bookmarkStart w:name="z189" w:id="177"/>
    <w:p>
      <w:pPr>
        <w:spacing w:after="0"/>
        <w:ind w:left="0"/>
        <w:jc w:val="both"/>
      </w:pPr>
      <w:r>
        <w:rPr>
          <w:rFonts w:ascii="Times New Roman"/>
          <w:b w:val="false"/>
          <w:i w:val="false"/>
          <w:color w:val="000000"/>
          <w:sz w:val="28"/>
        </w:rPr>
        <w:t>
      Нысан</w:t>
      </w:r>
    </w:p>
    <w:bookmarkEnd w:id="177"/>
    <w:bookmarkStart w:name="z190" w:id="178"/>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78"/>
    <w:bookmarkStart w:name="z191" w:id="179"/>
    <w:p>
      <w:pPr>
        <w:spacing w:after="0"/>
        <w:ind w:left="0"/>
        <w:jc w:val="both"/>
      </w:pPr>
      <w:r>
        <w:rPr>
          <w:rFonts w:ascii="Times New Roman"/>
          <w:b w:val="false"/>
          <w:i w:val="false"/>
          <w:color w:val="000000"/>
          <w:sz w:val="28"/>
        </w:rPr>
        <w:t>
      Құрылымдық бөлімше басшысының Т.А.Ә___________________</w:t>
      </w:r>
    </w:p>
    <w:bookmarkEnd w:id="179"/>
    <w:bookmarkStart w:name="z192" w:id="180"/>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180"/>
    <w:bookmarkStart w:name="z193" w:id="181"/>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1"/>
    <w:bookmarkStart w:name="z194" w:id="182"/>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2"/>
    <w:bookmarkStart w:name="z195" w:id="183"/>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3"/>
    <w:bookmarkStart w:name="z196" w:id="184"/>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4"/>
    <w:bookmarkStart w:name="z197" w:id="185"/>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5"/>
    <w:bookmarkStart w:name="z198" w:id="18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Әдепнормаларыменқағидаларынұстанубойыншаорташабаға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Көшбасшылыққасиеттербойыншаорташабаға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 w:id="187"/>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7"/>
    <w:bookmarkStart w:name="z200" w:id="188"/>
    <w:p>
      <w:pPr>
        <w:spacing w:after="0"/>
        <w:ind w:left="0"/>
        <w:jc w:val="both"/>
      </w:pPr>
      <w:r>
        <w:rPr>
          <w:rFonts w:ascii="Times New Roman"/>
          <w:b w:val="false"/>
          <w:i w:val="false"/>
          <w:color w:val="000000"/>
          <w:sz w:val="28"/>
        </w:rPr>
        <w:t>
      құзырет көрінбейді;</w:t>
      </w:r>
    </w:p>
    <w:bookmarkEnd w:id="188"/>
    <w:bookmarkStart w:name="z201" w:id="189"/>
    <w:p>
      <w:pPr>
        <w:spacing w:after="0"/>
        <w:ind w:left="0"/>
        <w:jc w:val="both"/>
      </w:pPr>
      <w:r>
        <w:rPr>
          <w:rFonts w:ascii="Times New Roman"/>
          <w:b w:val="false"/>
          <w:i w:val="false"/>
          <w:color w:val="000000"/>
          <w:sz w:val="28"/>
        </w:rPr>
        <w:t>
      құзырет сирек көрінеді;</w:t>
      </w:r>
    </w:p>
    <w:bookmarkEnd w:id="189"/>
    <w:bookmarkStart w:name="z202" w:id="190"/>
    <w:p>
      <w:pPr>
        <w:spacing w:after="0"/>
        <w:ind w:left="0"/>
        <w:jc w:val="both"/>
      </w:pPr>
      <w:r>
        <w:rPr>
          <w:rFonts w:ascii="Times New Roman"/>
          <w:b w:val="false"/>
          <w:i w:val="false"/>
          <w:color w:val="000000"/>
          <w:sz w:val="28"/>
        </w:rPr>
        <w:t>
      құзырет жағдайлардың жартысында көрінеді;</w:t>
      </w:r>
    </w:p>
    <w:bookmarkEnd w:id="190"/>
    <w:bookmarkStart w:name="z203" w:id="191"/>
    <w:p>
      <w:pPr>
        <w:spacing w:after="0"/>
        <w:ind w:left="0"/>
        <w:jc w:val="both"/>
      </w:pPr>
      <w:r>
        <w:rPr>
          <w:rFonts w:ascii="Times New Roman"/>
          <w:b w:val="false"/>
          <w:i w:val="false"/>
          <w:color w:val="000000"/>
          <w:sz w:val="28"/>
        </w:rPr>
        <w:t>
      құзырет көп жағдайда көрінеді;</w:t>
      </w:r>
    </w:p>
    <w:bookmarkEnd w:id="191"/>
    <w:bookmarkStart w:name="z204" w:id="192"/>
    <w:p>
      <w:pPr>
        <w:spacing w:after="0"/>
        <w:ind w:left="0"/>
        <w:jc w:val="both"/>
      </w:pPr>
      <w:r>
        <w:rPr>
          <w:rFonts w:ascii="Times New Roman"/>
          <w:b w:val="false"/>
          <w:i w:val="false"/>
          <w:color w:val="000000"/>
          <w:sz w:val="28"/>
        </w:rPr>
        <w:t>
      құзырет әрқашан көрінеді.</w:t>
      </w:r>
    </w:p>
    <w:bookmarkEnd w:id="192"/>
    <w:bookmarkStart w:name="z205" w:id="193"/>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 xml:space="preserve">бюджеттен қаржыланатын </w:t>
            </w:r>
            <w:r>
              <w:br/>
            </w:r>
            <w:r>
              <w:rPr>
                <w:rFonts w:ascii="Times New Roman"/>
                <w:b w:val="false"/>
                <w:i w:val="false"/>
                <w:color w:val="000000"/>
                <w:sz w:val="20"/>
              </w:rPr>
              <w:t xml:space="preserve">аудандық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6-қосымша</w:t>
            </w:r>
          </w:p>
        </w:tc>
      </w:tr>
    </w:tbl>
    <w:bookmarkStart w:name="z207" w:id="194"/>
    <w:p>
      <w:pPr>
        <w:spacing w:after="0"/>
        <w:ind w:left="0"/>
        <w:jc w:val="both"/>
      </w:pPr>
      <w:r>
        <w:rPr>
          <w:rFonts w:ascii="Times New Roman"/>
          <w:b w:val="false"/>
          <w:i w:val="false"/>
          <w:color w:val="000000"/>
          <w:sz w:val="28"/>
        </w:rPr>
        <w:t>
      Нысан</w:t>
      </w:r>
    </w:p>
    <w:bookmarkEnd w:id="194"/>
    <w:bookmarkStart w:name="z208" w:id="195"/>
    <w:p>
      <w:pPr>
        <w:spacing w:after="0"/>
        <w:ind w:left="0"/>
        <w:jc w:val="left"/>
      </w:pPr>
      <w:r>
        <w:rPr>
          <w:rFonts w:ascii="Times New Roman"/>
          <w:b/>
          <w:i w:val="false"/>
          <w:color w:val="000000"/>
        </w:rPr>
        <w:t xml:space="preserve"> "Б" корпусы қызметшілерін 360 әдісімен бағалау парағы</w:t>
      </w:r>
    </w:p>
    <w:bookmarkEnd w:id="195"/>
    <w:bookmarkStart w:name="z209" w:id="196"/>
    <w:p>
      <w:pPr>
        <w:spacing w:after="0"/>
        <w:ind w:left="0"/>
        <w:jc w:val="both"/>
      </w:pPr>
      <w:r>
        <w:rPr>
          <w:rFonts w:ascii="Times New Roman"/>
          <w:b w:val="false"/>
          <w:i w:val="false"/>
          <w:color w:val="000000"/>
          <w:sz w:val="28"/>
        </w:rPr>
        <w:t>
      Бағаланатын қызметкердің Т.А.Ә ______________________________</w:t>
      </w:r>
    </w:p>
    <w:bookmarkEnd w:id="196"/>
    <w:bookmarkStart w:name="z210" w:id="197"/>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197"/>
    <w:bookmarkStart w:name="z211" w:id="19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98"/>
    <w:bookmarkStart w:name="z212" w:id="199"/>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99"/>
    <w:bookmarkStart w:name="z213" w:id="200"/>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00"/>
    <w:bookmarkStart w:name="z214" w:id="201"/>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01"/>
    <w:bookmarkStart w:name="z215" w:id="20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02"/>
    <w:bookmarkStart w:name="z216" w:id="20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Әдепнормаларынжәнеқағидаларынұстанубойыншаорташабаға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7" w:id="204"/>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04"/>
    <w:bookmarkStart w:name="z218" w:id="205"/>
    <w:p>
      <w:pPr>
        <w:spacing w:after="0"/>
        <w:ind w:left="0"/>
        <w:jc w:val="both"/>
      </w:pPr>
      <w:r>
        <w:rPr>
          <w:rFonts w:ascii="Times New Roman"/>
          <w:b w:val="false"/>
          <w:i w:val="false"/>
          <w:color w:val="000000"/>
          <w:sz w:val="28"/>
        </w:rPr>
        <w:t>
      құзырет көрінбейді;</w:t>
      </w:r>
    </w:p>
    <w:bookmarkEnd w:id="205"/>
    <w:bookmarkStart w:name="z219" w:id="206"/>
    <w:p>
      <w:pPr>
        <w:spacing w:after="0"/>
        <w:ind w:left="0"/>
        <w:jc w:val="both"/>
      </w:pPr>
      <w:r>
        <w:rPr>
          <w:rFonts w:ascii="Times New Roman"/>
          <w:b w:val="false"/>
          <w:i w:val="false"/>
          <w:color w:val="000000"/>
          <w:sz w:val="28"/>
        </w:rPr>
        <w:t>
      құзырет сирек көрінеді;</w:t>
      </w:r>
    </w:p>
    <w:bookmarkEnd w:id="206"/>
    <w:bookmarkStart w:name="z220" w:id="207"/>
    <w:p>
      <w:pPr>
        <w:spacing w:after="0"/>
        <w:ind w:left="0"/>
        <w:jc w:val="both"/>
      </w:pPr>
      <w:r>
        <w:rPr>
          <w:rFonts w:ascii="Times New Roman"/>
          <w:b w:val="false"/>
          <w:i w:val="false"/>
          <w:color w:val="000000"/>
          <w:sz w:val="28"/>
        </w:rPr>
        <w:t>
      құзырет жағдайлардың жартысында көрінеді;</w:t>
      </w:r>
    </w:p>
    <w:bookmarkEnd w:id="207"/>
    <w:bookmarkStart w:name="z221" w:id="208"/>
    <w:p>
      <w:pPr>
        <w:spacing w:after="0"/>
        <w:ind w:left="0"/>
        <w:jc w:val="both"/>
      </w:pPr>
      <w:r>
        <w:rPr>
          <w:rFonts w:ascii="Times New Roman"/>
          <w:b w:val="false"/>
          <w:i w:val="false"/>
          <w:color w:val="000000"/>
          <w:sz w:val="28"/>
        </w:rPr>
        <w:t>
      құзырет көп жағдайда көрінеді;</w:t>
      </w:r>
    </w:p>
    <w:bookmarkEnd w:id="208"/>
    <w:bookmarkStart w:name="z222" w:id="209"/>
    <w:p>
      <w:pPr>
        <w:spacing w:after="0"/>
        <w:ind w:left="0"/>
        <w:jc w:val="both"/>
      </w:pPr>
      <w:r>
        <w:rPr>
          <w:rFonts w:ascii="Times New Roman"/>
          <w:b w:val="false"/>
          <w:i w:val="false"/>
          <w:color w:val="000000"/>
          <w:sz w:val="28"/>
        </w:rPr>
        <w:t>
      құзырет әрқашан көрінеді.</w:t>
      </w:r>
    </w:p>
    <w:bookmarkEnd w:id="209"/>
    <w:bookmarkStart w:name="z223" w:id="210"/>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 xml:space="preserve">бюджеттен қаржыланатын </w:t>
            </w:r>
            <w:r>
              <w:br/>
            </w:r>
            <w:r>
              <w:rPr>
                <w:rFonts w:ascii="Times New Roman"/>
                <w:b w:val="false"/>
                <w:i w:val="false"/>
                <w:color w:val="000000"/>
                <w:sz w:val="20"/>
              </w:rPr>
              <w:t xml:space="preserve">аудандық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7-қосымша</w:t>
            </w:r>
          </w:p>
        </w:tc>
      </w:tr>
    </w:tbl>
    <w:bookmarkStart w:name="z225" w:id="211"/>
    <w:p>
      <w:pPr>
        <w:spacing w:after="0"/>
        <w:ind w:left="0"/>
        <w:jc w:val="both"/>
      </w:pPr>
      <w:r>
        <w:rPr>
          <w:rFonts w:ascii="Times New Roman"/>
          <w:b w:val="false"/>
          <w:i w:val="false"/>
          <w:color w:val="000000"/>
          <w:sz w:val="28"/>
        </w:rPr>
        <w:t>
      Нысан</w:t>
      </w:r>
    </w:p>
    <w:bookmarkEnd w:id="211"/>
    <w:bookmarkStart w:name="z226" w:id="212"/>
    <w:p>
      <w:pPr>
        <w:spacing w:after="0"/>
        <w:ind w:left="0"/>
        <w:jc w:val="left"/>
      </w:pPr>
      <w:r>
        <w:rPr>
          <w:rFonts w:ascii="Times New Roman"/>
          <w:b/>
          <w:i w:val="false"/>
          <w:color w:val="000000"/>
        </w:rPr>
        <w:t xml:space="preserve"> Қызметшіні 360 әдісімен бағалау нәтижесі</w:t>
      </w:r>
    </w:p>
    <w:bookmarkEnd w:id="212"/>
    <w:bookmarkStart w:name="z227" w:id="213"/>
    <w:p>
      <w:pPr>
        <w:spacing w:after="0"/>
        <w:ind w:left="0"/>
        <w:jc w:val="left"/>
      </w:pPr>
      <w:r>
        <w:rPr>
          <w:rFonts w:ascii="Times New Roman"/>
          <w:b/>
          <w:i w:val="false"/>
          <w:color w:val="000000"/>
        </w:rPr>
        <w:t xml:space="preserve"> (құрылымдық бөлімшелердің басшылары үшін)</w:t>
      </w:r>
    </w:p>
    <w:bookmarkEnd w:id="213"/>
    <w:bookmarkStart w:name="z228" w:id="214"/>
    <w:p>
      <w:pPr>
        <w:spacing w:after="0"/>
        <w:ind w:left="0"/>
        <w:jc w:val="both"/>
      </w:pPr>
      <w:r>
        <w:rPr>
          <w:rFonts w:ascii="Times New Roman"/>
          <w:b w:val="false"/>
          <w:i w:val="false"/>
          <w:color w:val="000000"/>
          <w:sz w:val="28"/>
        </w:rPr>
        <w:t>
      Құрылымдық бөлімше басшысының Т.А.Ә. _________________</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9" w:id="215"/>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15"/>
    <w:bookmarkStart w:name="z230" w:id="216"/>
    <w:p>
      <w:pPr>
        <w:spacing w:after="0"/>
        <w:ind w:left="0"/>
        <w:jc w:val="both"/>
      </w:pPr>
      <w:r>
        <w:rPr>
          <w:rFonts w:ascii="Times New Roman"/>
          <w:b w:val="false"/>
          <w:i w:val="false"/>
          <w:color w:val="000000"/>
          <w:sz w:val="28"/>
        </w:rPr>
        <w:t>
      Бағалау нәтижесі: _______________________________</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әкімінің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және жергілікті </w:t>
            </w:r>
            <w:r>
              <w:br/>
            </w:r>
            <w:r>
              <w:rPr>
                <w:rFonts w:ascii="Times New Roman"/>
                <w:b w:val="false"/>
                <w:i w:val="false"/>
                <w:color w:val="000000"/>
                <w:sz w:val="20"/>
              </w:rPr>
              <w:t xml:space="preserve">бюджеттен қаржыланатын </w:t>
            </w:r>
            <w:r>
              <w:br/>
            </w:r>
            <w:r>
              <w:rPr>
                <w:rFonts w:ascii="Times New Roman"/>
                <w:b w:val="false"/>
                <w:i w:val="false"/>
                <w:color w:val="000000"/>
                <w:sz w:val="20"/>
              </w:rPr>
              <w:t xml:space="preserve">аудандық атқарушы </w:t>
            </w:r>
            <w:r>
              <w:br/>
            </w:r>
            <w:r>
              <w:rPr>
                <w:rFonts w:ascii="Times New Roman"/>
                <w:b w:val="false"/>
                <w:i w:val="false"/>
                <w:color w:val="000000"/>
                <w:sz w:val="20"/>
              </w:rPr>
              <w:t xml:space="preserve">органдардың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3" w:id="217"/>
    <w:p>
      <w:pPr>
        <w:spacing w:after="0"/>
        <w:ind w:left="0"/>
        <w:jc w:val="left"/>
      </w:pPr>
      <w:r>
        <w:rPr>
          <w:rFonts w:ascii="Times New Roman"/>
          <w:b/>
          <w:i w:val="false"/>
          <w:color w:val="000000"/>
        </w:rPr>
        <w:t xml:space="preserve"> Қызметшіні 360 градус әдісімен бағалау нәтижелері</w:t>
      </w:r>
    </w:p>
    <w:bookmarkEnd w:id="217"/>
    <w:bookmarkStart w:name="z234" w:id="218"/>
    <w:p>
      <w:pPr>
        <w:spacing w:after="0"/>
        <w:ind w:left="0"/>
        <w:jc w:val="left"/>
      </w:pPr>
      <w:r>
        <w:rPr>
          <w:rFonts w:ascii="Times New Roman"/>
          <w:b/>
          <w:i w:val="false"/>
          <w:color w:val="000000"/>
        </w:rPr>
        <w:t xml:space="preserve"> ("Б" корпусының қызметшілері үшін)</w:t>
      </w:r>
    </w:p>
    <w:bookmarkEnd w:id="218"/>
    <w:bookmarkStart w:name="z235" w:id="219"/>
    <w:p>
      <w:pPr>
        <w:spacing w:after="0"/>
        <w:ind w:left="0"/>
        <w:jc w:val="both"/>
      </w:pPr>
      <w:r>
        <w:rPr>
          <w:rFonts w:ascii="Times New Roman"/>
          <w:b w:val="false"/>
          <w:i w:val="false"/>
          <w:color w:val="000000"/>
          <w:sz w:val="28"/>
        </w:rPr>
        <w:t>
      Бағаланатын қызметшінің Т.А.Ә.__________________________</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6" w:id="220"/>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20"/>
    <w:bookmarkStart w:name="z237" w:id="221"/>
    <w:p>
      <w:pPr>
        <w:spacing w:after="0"/>
        <w:ind w:left="0"/>
        <w:jc w:val="both"/>
      </w:pPr>
      <w:r>
        <w:rPr>
          <w:rFonts w:ascii="Times New Roman"/>
          <w:b w:val="false"/>
          <w:i w:val="false"/>
          <w:color w:val="000000"/>
          <w:sz w:val="28"/>
        </w:rPr>
        <w:t>
      Бағалау нәтижесі: ______________________________</w:t>
      </w:r>
    </w:p>
    <w:bookmarkEnd w:id="2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