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1870" w14:textId="00b1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ауданы әкімінің 2023 жылғы 20 сәуірдегі №5 "Жәнібек ауданы Жәнібек ауылдық округінің аумағында жергілікті ауқымдағы табиғи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ауданы әкімінің 2023 жылғы 27 шілдедегі № 11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М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ауданы әкімінің "Жәнібек ауданы Жәнібек ауылдық округінің аумағында жергілікті ауқымдағы табиғи сипаттағы төтенше жағдайды жариялау туралы" 2023 жылғы 20 сәуірдегі №5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179980 болып тіркелген)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Т.Шиниязов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