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f562" w14:textId="278f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"Жәнібек аудандық мәслихатының 2014 жылғы 11 наурыздағы № 22-1 "Жәнібек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шешіміне өзгеріс енгізу туралы" 2022 жылғы 18 шілдедегі №19-4 шешімінің күші жойылды деп тану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5 қыркүйектегі № 10-11 шешімі</w:t>
      </w:r>
    </w:p>
    <w:p>
      <w:pPr>
        <w:spacing w:after="0"/>
        <w:ind w:left="0"/>
        <w:jc w:val="both"/>
      </w:pPr>
      <w:bookmarkStart w:name="z3"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"Жәнібек аудандық мәслихатының 2014 жылғы 11 наурыздағы № 22-1 "Жәнібек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шешіміне өзгеріс енгізу туралы" 2022 жылғы 18 шілдедегі №19-4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