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77df" w14:textId="45c7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әкімінің 2023 жылғы 14 наурыздағы № 6 шешімі. Күші жойылды - Батыс Қазақстан облысы Казталов ауданы әкімінің 2023 жылғы 11 мамырдағы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ауданы әкімінің 11.05.2023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жылғы 14 наурыздағы №1.1-1/7 аудандық төтенше жағдайлардың алдын алу және оларды жою жөніндегі комиссиясының кезектен тыс отырысының" хаттамасы негізінде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Казталов ауданы аумағында жергілікті ауқымдағы табиғи сипаттағы төтенше жағдайды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Казталов ауданы әкімінің орынбасары Г.А.Алибеков тағайындалсын.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шешімге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Зулкашев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