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c8e37" w14:textId="20c8e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жылға арналған Тасқала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ауылдық округ әкімдері аппараттарының мемлекеттік қызметшілеріне әлеуметтік қолдау шараларын ұсыну мөлшерін айқындау туралы</w:t>
      </w:r>
    </w:p>
    <w:p>
      <w:pPr>
        <w:spacing w:after="0"/>
        <w:ind w:left="0"/>
        <w:jc w:val="both"/>
      </w:pPr>
      <w:r>
        <w:rPr>
          <w:rFonts w:ascii="Times New Roman"/>
          <w:b w:val="false"/>
          <w:i w:val="false"/>
          <w:color w:val="000000"/>
          <w:sz w:val="28"/>
        </w:rPr>
        <w:t>Батыс Қазақстан облысы Тасқала аудандық мәслихатының 2023 жылғы 21 желтоқсандағы № 15-3 шешімі</w:t>
      </w:r>
    </w:p>
    <w:p>
      <w:pPr>
        <w:spacing w:after="0"/>
        <w:ind w:left="0"/>
        <w:jc w:val="both"/>
      </w:pPr>
      <w:bookmarkStart w:name="z3"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2023 жылғы 29 маусымдағы № 126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Ұлттық экономика министрінің 2014 жылғы 6 қарашадағы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(нормативтік құқықтық актілерді мемлекеттік тіркеу Тізілімінде № 9946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Тасқала аудандық мәслихаты ШЕШІМ ҚАБЫЛДАДЫ:</w:t>
      </w:r>
    </w:p>
    <w:bookmarkEnd w:id="0"/>
    <w:bookmarkStart w:name="z4" w:id="1"/>
    <w:p>
      <w:pPr>
        <w:spacing w:after="0"/>
        <w:ind w:left="0"/>
        <w:jc w:val="both"/>
      </w:pPr>
      <w:r>
        <w:rPr>
          <w:rFonts w:ascii="Times New Roman"/>
          <w:b w:val="false"/>
          <w:i w:val="false"/>
          <w:color w:val="000000"/>
          <w:sz w:val="28"/>
        </w:rPr>
        <w:t>
      1.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 әкімдері аппараттарының мемлекеттік қызметшілеріне әлеуметтік қолдау шарасы ұсынылсын:</w:t>
      </w:r>
    </w:p>
    <w:bookmarkEnd w:id="1"/>
    <w:bookmarkStart w:name="z5" w:id="2"/>
    <w:p>
      <w:pPr>
        <w:spacing w:after="0"/>
        <w:ind w:left="0"/>
        <w:jc w:val="both"/>
      </w:pPr>
      <w:r>
        <w:rPr>
          <w:rFonts w:ascii="Times New Roman"/>
          <w:b w:val="false"/>
          <w:i w:val="false"/>
          <w:color w:val="000000"/>
          <w:sz w:val="28"/>
        </w:rPr>
        <w:t>
      1) көтерме жәрдемақы жүз еселенген айлық есептік көрсеткішке тең сомада;</w:t>
      </w:r>
    </w:p>
    <w:bookmarkEnd w:id="2"/>
    <w:bookmarkStart w:name="z6" w:id="3"/>
    <w:p>
      <w:pPr>
        <w:spacing w:after="0"/>
        <w:ind w:left="0"/>
        <w:jc w:val="both"/>
      </w:pPr>
      <w:r>
        <w:rPr>
          <w:rFonts w:ascii="Times New Roman"/>
          <w:b w:val="false"/>
          <w:i w:val="false"/>
          <w:color w:val="000000"/>
          <w:sz w:val="28"/>
        </w:rPr>
        <w:t>
      2) тұрғын үй сатып алу немесе салу үшін әлеуметтік қолдау – бюджеттік кредит:</w:t>
      </w:r>
    </w:p>
    <w:bookmarkEnd w:id="3"/>
    <w:bookmarkStart w:name="z7" w:id="4"/>
    <w:p>
      <w:pPr>
        <w:spacing w:after="0"/>
        <w:ind w:left="0"/>
        <w:jc w:val="both"/>
      </w:pPr>
      <w:r>
        <w:rPr>
          <w:rFonts w:ascii="Times New Roman"/>
          <w:b w:val="false"/>
          <w:i w:val="false"/>
          <w:color w:val="000000"/>
          <w:sz w:val="28"/>
        </w:rPr>
        <w:t>
      ауданның әкімшілік орталығы болып табылатын ауылдық елді мекендерге келген мамандар үшін айлық есептік көрсеткіштің екі мың бес жүз еселенген мөлшерінен аспайтын сомада;</w:t>
      </w:r>
    </w:p>
    <w:bookmarkEnd w:id="4"/>
    <w:bookmarkStart w:name="z8" w:id="5"/>
    <w:p>
      <w:pPr>
        <w:spacing w:after="0"/>
        <w:ind w:left="0"/>
        <w:jc w:val="both"/>
      </w:pPr>
      <w:r>
        <w:rPr>
          <w:rFonts w:ascii="Times New Roman"/>
          <w:b w:val="false"/>
          <w:i w:val="false"/>
          <w:color w:val="000000"/>
          <w:sz w:val="28"/>
        </w:rPr>
        <w:t>
      ауылдық елді мекендерге келген мамандар үшін айлық есептік көрсеткіштің екі мың еселенген мөлшерінен аспайтын сомада айқындалсын.</w:t>
      </w:r>
    </w:p>
    <w:bookmarkEnd w:id="5"/>
    <w:bookmarkStart w:name="z9" w:id="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Бисенғалиева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