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249a" w14:textId="a5724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тәртібі мен шарттарын айқындау туралы</w:t>
      </w:r>
    </w:p>
    <w:p>
      <w:pPr>
        <w:spacing w:after="0"/>
        <w:ind w:left="0"/>
        <w:jc w:val="both"/>
      </w:pPr>
      <w:r>
        <w:rPr>
          <w:rFonts w:ascii="Times New Roman"/>
          <w:b w:val="false"/>
          <w:i w:val="false"/>
          <w:color w:val="000000"/>
          <w:sz w:val="28"/>
        </w:rPr>
        <w:t>Ақмола облысы Атбасар ауданы әкімдігінің 2024 жылғы 20 ақпандағы № а-2/59 қаулысы</w:t>
      </w:r>
    </w:p>
    <w:p>
      <w:pPr>
        <w:spacing w:after="0"/>
        <w:ind w:left="0"/>
        <w:jc w:val="both"/>
      </w:pPr>
      <w:bookmarkStart w:name="z1" w:id="0"/>
      <w:r>
        <w:rPr>
          <w:rFonts w:ascii="Times New Roman"/>
          <w:b w:val="false"/>
          <w:i w:val="false"/>
          <w:color w:val="000000"/>
          <w:sz w:val="28"/>
        </w:rPr>
        <w:t xml:space="preserve">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5-тармағының </w:t>
      </w:r>
      <w:r>
        <w:rPr>
          <w:rFonts w:ascii="Times New Roman"/>
          <w:b w:val="false"/>
          <w:i w:val="false"/>
          <w:color w:val="000000"/>
          <w:sz w:val="28"/>
        </w:rPr>
        <w:t>3)-тармақшасына</w:t>
      </w:r>
      <w:r>
        <w:rPr>
          <w:rFonts w:ascii="Times New Roman"/>
          <w:b w:val="false"/>
          <w:i w:val="false"/>
          <w:color w:val="000000"/>
          <w:sz w:val="28"/>
        </w:rPr>
        <w:t xml:space="preserve"> сәйкес, Атбасар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тәртібі мен шарттары, қосымшаға сәйкес айқындалсын.</w:t>
      </w:r>
    </w:p>
    <w:bookmarkEnd w:id="1"/>
    <w:bookmarkStart w:name="z3" w:id="2"/>
    <w:p>
      <w:pPr>
        <w:spacing w:after="0"/>
        <w:ind w:left="0"/>
        <w:jc w:val="both"/>
      </w:pPr>
      <w:r>
        <w:rPr>
          <w:rFonts w:ascii="Times New Roman"/>
          <w:b w:val="false"/>
          <w:i w:val="false"/>
          <w:color w:val="000000"/>
          <w:sz w:val="28"/>
        </w:rPr>
        <w:t>
      2. "Атбасар ауданы әкімінің аппараты" мемлекеттік мекемесі 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бойынша жұмыс тобын құрсын.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Атбасар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2024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Атбасар ауданы әкімдігінің</w:t>
            </w:r>
            <w:r>
              <w:br/>
            </w:r>
            <w:r>
              <w:rPr>
                <w:rFonts w:ascii="Times New Roman"/>
                <w:b w:val="false"/>
                <w:i w:val="false"/>
                <w:color w:val="000000"/>
                <w:sz w:val="20"/>
              </w:rPr>
              <w:t>2024 жылғы 20 ақпандағы</w:t>
            </w:r>
            <w:r>
              <w:br/>
            </w:r>
            <w:r>
              <w:rPr>
                <w:rFonts w:ascii="Times New Roman"/>
                <w:b w:val="false"/>
                <w:i w:val="false"/>
                <w:color w:val="000000"/>
                <w:sz w:val="20"/>
              </w:rPr>
              <w:t>№ а-2/59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Жергілікті бюджеттен қаржыландырылатын ұйымдар жұмыскерлерінің лауазымдық айлықақыларына жергілікті бюджет қаражаты есебінен ынталандыру үстемеақыларын белгілеу тәртібі мен шарттары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жергілікті бюджеттен қаржыландырылатын ұйымдар (бұдан әрі – Ұйымдар) жұмыскерлердің лауазымдық айлықақыларына жергілікті бюджет қаражаты есебінен ынталандырушы үстемеақыларды белгілеудің тәртібі мен шарттары (бұдан әрі – Тәртіп)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қаулысының 5-тармағы </w:t>
      </w:r>
      <w:r>
        <w:rPr>
          <w:rFonts w:ascii="Times New Roman"/>
          <w:b w:val="false"/>
          <w:i w:val="false"/>
          <w:color w:val="000000"/>
          <w:sz w:val="28"/>
        </w:rPr>
        <w:t>3)-тармақшасының</w:t>
      </w:r>
      <w:r>
        <w:rPr>
          <w:rFonts w:ascii="Times New Roman"/>
          <w:b w:val="false"/>
          <w:i w:val="false"/>
          <w:color w:val="000000"/>
          <w:sz w:val="28"/>
        </w:rPr>
        <w:t xml:space="preserve"> негізінде әзірленді және жергілікті бюджеттен қаржыландырылатын ұйымдар жұмыскерлердің лауазымдық айлықақыларына жергілікті бюджет қаражаты есебінен ынталандыру үстемеақыларын белгілеу тәртібі мен шарттарын айқындайды бюджет, оның ішінде аудандық бюджет, аудандық маңызы бар қала, ауыл және ауылдық округтер бюджеттері (бұдан әрі – ынталандыру үстемеақылары).</w:t>
      </w:r>
    </w:p>
    <w:bookmarkStart w:name="z9" w:id="7"/>
    <w:p>
      <w:pPr>
        <w:spacing w:after="0"/>
        <w:ind w:left="0"/>
        <w:jc w:val="left"/>
      </w:pPr>
      <w:r>
        <w:rPr>
          <w:rFonts w:ascii="Times New Roman"/>
          <w:b/>
          <w:i w:val="false"/>
          <w:color w:val="000000"/>
        </w:rPr>
        <w:t xml:space="preserve"> 2-тарау. Жергілікті бюджеттен қаржыландырылатын ұйымдар жұмыскерлердің лауазымдық айлықақыларына жергілікті бюджет қаражаты есебінен ынталандыру үстемеақыларын белгілеу тәртібі</w:t>
      </w:r>
    </w:p>
    <w:bookmarkEnd w:id="7"/>
    <w:p>
      <w:pPr>
        <w:spacing w:after="0"/>
        <w:ind w:left="0"/>
        <w:jc w:val="both"/>
      </w:pPr>
      <w:r>
        <w:rPr>
          <w:rFonts w:ascii="Times New Roman"/>
          <w:b w:val="false"/>
          <w:i w:val="false"/>
          <w:color w:val="000000"/>
          <w:sz w:val="28"/>
        </w:rPr>
        <w:t>
      2. Лауазымдық жалақыға ынталандырушы үстемеақылар белгілеуді ұйым басшысының не оны алмастыратын тұлғаның бұйрығымен дербес құрылымдық бөлімшелер басшыларының жазбаша ұсынысының негізінде не ұйым басшысының дербес ұсынуы негізінде жүргізіледі.</w:t>
      </w:r>
    </w:p>
    <w:p>
      <w:pPr>
        <w:spacing w:after="0"/>
        <w:ind w:left="0"/>
        <w:jc w:val="both"/>
      </w:pPr>
      <w:r>
        <w:rPr>
          <w:rFonts w:ascii="Times New Roman"/>
          <w:b w:val="false"/>
          <w:i w:val="false"/>
          <w:color w:val="000000"/>
          <w:sz w:val="28"/>
        </w:rPr>
        <w:t>
      Құрылымдық бөлімшелердің басшыларына лауазымдық айлықақыларына жергілікті бюджет қаражаты есебінен ынталандыру үстемеақыларын белгілеу ұйым басшысының ұсынысы негізінде жүргізілуі мүмкін.</w:t>
      </w:r>
    </w:p>
    <w:p>
      <w:pPr>
        <w:spacing w:after="0"/>
        <w:ind w:left="0"/>
        <w:jc w:val="both"/>
      </w:pPr>
      <w:r>
        <w:rPr>
          <w:rFonts w:ascii="Times New Roman"/>
          <w:b w:val="false"/>
          <w:i w:val="false"/>
          <w:color w:val="000000"/>
          <w:sz w:val="28"/>
        </w:rPr>
        <w:t>
      3. Ұсыныста жұмыскердің тегі мен лауазымы, тәртіптік жазаның жоқтығы туралы негіздер, мәліметтер және аудандық мәслихаттың шешімімен белгіленген үстемеақы мөлшері көрсетіледі.</w:t>
      </w:r>
    </w:p>
    <w:bookmarkStart w:name="z10" w:id="8"/>
    <w:p>
      <w:pPr>
        <w:spacing w:after="0"/>
        <w:ind w:left="0"/>
        <w:jc w:val="left"/>
      </w:pPr>
      <w:r>
        <w:rPr>
          <w:rFonts w:ascii="Times New Roman"/>
          <w:b/>
          <w:i w:val="false"/>
          <w:color w:val="000000"/>
        </w:rPr>
        <w:t xml:space="preserve"> 3-тарау. Жергілікті бюджеттен қаржыландырылатын ұйымдар жұмыскерлердің лауазымдық айлықақыларына жергілікті бюджет қаражаты есебінен ынталандыру үстемеақылар белгілеу шарттары</w:t>
      </w:r>
    </w:p>
    <w:bookmarkEnd w:id="8"/>
    <w:p>
      <w:pPr>
        <w:spacing w:after="0"/>
        <w:ind w:left="0"/>
        <w:jc w:val="both"/>
      </w:pPr>
      <w:r>
        <w:rPr>
          <w:rFonts w:ascii="Times New Roman"/>
          <w:b w:val="false"/>
          <w:i w:val="false"/>
          <w:color w:val="000000"/>
          <w:sz w:val="28"/>
        </w:rPr>
        <w:t>
      4. Ынталандыру үстемеақылары жұмыскерлерді ынталандыру мақсатында белгіленетін төлемдер болып табылады.</w:t>
      </w:r>
    </w:p>
    <w:p>
      <w:pPr>
        <w:spacing w:after="0"/>
        <w:ind w:left="0"/>
        <w:jc w:val="both"/>
      </w:pPr>
      <w:r>
        <w:rPr>
          <w:rFonts w:ascii="Times New Roman"/>
          <w:b w:val="false"/>
          <w:i w:val="false"/>
          <w:color w:val="000000"/>
          <w:sz w:val="28"/>
        </w:rPr>
        <w:t xml:space="preserve">
      5. Ынталандыру үстемеақылары Қазақстан Республикасының Еңбек кодексінде,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w:t>
      </w:r>
      <w:r>
        <w:rPr>
          <w:rFonts w:ascii="Times New Roman"/>
          <w:b w:val="false"/>
          <w:i w:val="false"/>
          <w:color w:val="000000"/>
          <w:sz w:val="28"/>
        </w:rPr>
        <w:t>қаулысында</w:t>
      </w:r>
      <w:r>
        <w:rPr>
          <w:rFonts w:ascii="Times New Roman"/>
          <w:b w:val="false"/>
          <w:i w:val="false"/>
          <w:color w:val="000000"/>
          <w:sz w:val="28"/>
        </w:rPr>
        <w:t xml:space="preserve"> көзделген материалдық көмектің және ынталандыру төлемдердің бұрыннан бар түрлеріне қосымша төлемдер болып табылады.</w:t>
      </w:r>
    </w:p>
    <w:p>
      <w:pPr>
        <w:spacing w:after="0"/>
        <w:ind w:left="0"/>
        <w:jc w:val="both"/>
      </w:pPr>
      <w:r>
        <w:rPr>
          <w:rFonts w:ascii="Times New Roman"/>
          <w:b w:val="false"/>
          <w:i w:val="false"/>
          <w:color w:val="000000"/>
          <w:sz w:val="28"/>
        </w:rPr>
        <w:t>
      6. Ынталандыру үстемеақыларын төлеу жұмыскерлердің еңбегін ынталандырудың өзге түрлерін (сыйлықақылар, қосымша ақылар, лауазымдарды қоса атқарғаны үшін, қызмет көрсету аймағының кеңеюі, үстеме жұмыс және басқалар үшін үстемеақылар) төлеуді тоқтату үшін негіз болып табылмайды.</w:t>
      </w:r>
    </w:p>
    <w:p>
      <w:pPr>
        <w:spacing w:after="0"/>
        <w:ind w:left="0"/>
        <w:jc w:val="both"/>
      </w:pPr>
      <w:r>
        <w:rPr>
          <w:rFonts w:ascii="Times New Roman"/>
          <w:b w:val="false"/>
          <w:i w:val="false"/>
          <w:color w:val="000000"/>
          <w:sz w:val="28"/>
        </w:rPr>
        <w:t>
      7. Ынталандыру үстемеақыларды белгілеу құқығын беретін жұмыскерлер қызметінің нәтижелерін сипаттайтын негізгі көрсеткіштер:</w:t>
      </w:r>
    </w:p>
    <w:p>
      <w:pPr>
        <w:spacing w:after="0"/>
        <w:ind w:left="0"/>
        <w:jc w:val="both"/>
      </w:pPr>
      <w:r>
        <w:rPr>
          <w:rFonts w:ascii="Times New Roman"/>
          <w:b w:val="false"/>
          <w:i w:val="false"/>
          <w:color w:val="000000"/>
          <w:sz w:val="28"/>
        </w:rPr>
        <w:t>
      1) орындаушылық және еңбек тәртібін сақтау;</w:t>
      </w:r>
    </w:p>
    <w:p>
      <w:pPr>
        <w:spacing w:after="0"/>
        <w:ind w:left="0"/>
        <w:jc w:val="both"/>
      </w:pPr>
      <w:r>
        <w:rPr>
          <w:rFonts w:ascii="Times New Roman"/>
          <w:b w:val="false"/>
          <w:i w:val="false"/>
          <w:color w:val="000000"/>
          <w:sz w:val="28"/>
        </w:rPr>
        <w:t>
      2) белгілі бір кезеңдегі жұмыс нәтижелері;</w:t>
      </w:r>
    </w:p>
    <w:p>
      <w:pPr>
        <w:spacing w:after="0"/>
        <w:ind w:left="0"/>
        <w:jc w:val="both"/>
      </w:pPr>
      <w:r>
        <w:rPr>
          <w:rFonts w:ascii="Times New Roman"/>
          <w:b w:val="false"/>
          <w:i w:val="false"/>
          <w:color w:val="000000"/>
          <w:sz w:val="28"/>
        </w:rPr>
        <w:t>
      3) лауазымдық міндеттерді үлгілі және мінсіз орындау, аса маңызды және күрделі тапсырмаларды орындау және жұмыстағы басқа да жетістіктері;</w:t>
      </w:r>
    </w:p>
    <w:p>
      <w:pPr>
        <w:spacing w:after="0"/>
        <w:ind w:left="0"/>
        <w:jc w:val="both"/>
      </w:pPr>
      <w:r>
        <w:rPr>
          <w:rFonts w:ascii="Times New Roman"/>
          <w:b w:val="false"/>
          <w:i w:val="false"/>
          <w:color w:val="000000"/>
          <w:sz w:val="28"/>
        </w:rPr>
        <w:t>
      4) Ұйымның одан әрі қалыпты (үздіксіз) жұмысының шұғыл орындалуына байланысты болатын шұғыл және алдын ала күтпеген жұмыстарды орындау.</w:t>
      </w:r>
    </w:p>
    <w:p>
      <w:pPr>
        <w:spacing w:after="0"/>
        <w:ind w:left="0"/>
        <w:jc w:val="both"/>
      </w:pPr>
      <w:r>
        <w:rPr>
          <w:rFonts w:ascii="Times New Roman"/>
          <w:b w:val="false"/>
          <w:i w:val="false"/>
          <w:color w:val="000000"/>
          <w:sz w:val="28"/>
        </w:rPr>
        <w:t>
      8. Лауазымдық айлықақыларға ынталандыру үстемеақы жұмыскерлерге белгіленбейді:</w:t>
      </w:r>
    </w:p>
    <w:p>
      <w:pPr>
        <w:spacing w:after="0"/>
        <w:ind w:left="0"/>
        <w:jc w:val="both"/>
      </w:pPr>
      <w:r>
        <w:rPr>
          <w:rFonts w:ascii="Times New Roman"/>
          <w:b w:val="false"/>
          <w:i w:val="false"/>
          <w:color w:val="000000"/>
          <w:sz w:val="28"/>
        </w:rPr>
        <w:t>
      1) алынбаған тәртіптік жаза болған кезде;</w:t>
      </w:r>
    </w:p>
    <w:p>
      <w:pPr>
        <w:spacing w:after="0"/>
        <w:ind w:left="0"/>
        <w:jc w:val="both"/>
      </w:pPr>
      <w:r>
        <w:rPr>
          <w:rFonts w:ascii="Times New Roman"/>
          <w:b w:val="false"/>
          <w:i w:val="false"/>
          <w:color w:val="000000"/>
          <w:sz w:val="28"/>
        </w:rPr>
        <w:t>
      2) Ұйымда бір айдан кем жұмыс істегендерге;</w:t>
      </w:r>
    </w:p>
    <w:p>
      <w:pPr>
        <w:spacing w:after="0"/>
        <w:ind w:left="0"/>
        <w:jc w:val="both"/>
      </w:pPr>
      <w:r>
        <w:rPr>
          <w:rFonts w:ascii="Times New Roman"/>
          <w:b w:val="false"/>
          <w:i w:val="false"/>
          <w:color w:val="000000"/>
          <w:sz w:val="28"/>
        </w:rPr>
        <w:t>
      3) сынақ мерзімінен өту кезеңіне;</w:t>
      </w:r>
    </w:p>
    <w:p>
      <w:pPr>
        <w:spacing w:after="0"/>
        <w:ind w:left="0"/>
        <w:jc w:val="both"/>
      </w:pPr>
      <w:r>
        <w:rPr>
          <w:rFonts w:ascii="Times New Roman"/>
          <w:b w:val="false"/>
          <w:i w:val="false"/>
          <w:color w:val="000000"/>
          <w:sz w:val="28"/>
        </w:rPr>
        <w:t>
      4) лауазымның тиісті санатының функциялары уақытша орындалған жағдайда;</w:t>
      </w:r>
    </w:p>
    <w:p>
      <w:pPr>
        <w:spacing w:after="0"/>
        <w:ind w:left="0"/>
        <w:jc w:val="both"/>
      </w:pPr>
      <w:r>
        <w:rPr>
          <w:rFonts w:ascii="Times New Roman"/>
          <w:b w:val="false"/>
          <w:i w:val="false"/>
          <w:color w:val="000000"/>
          <w:sz w:val="28"/>
        </w:rPr>
        <w:t>
      5) жұмыскерді материалдық жауапкершілікке тарту кезеңінде;</w:t>
      </w:r>
    </w:p>
    <w:p>
      <w:pPr>
        <w:spacing w:after="0"/>
        <w:ind w:left="0"/>
        <w:jc w:val="both"/>
      </w:pPr>
      <w:r>
        <w:rPr>
          <w:rFonts w:ascii="Times New Roman"/>
          <w:b w:val="false"/>
          <w:i w:val="false"/>
          <w:color w:val="000000"/>
          <w:sz w:val="28"/>
        </w:rPr>
        <w:t>
      6) жұмыскердің еңбекке уақытша жарамсыздығы кезеңінде;</w:t>
      </w:r>
    </w:p>
    <w:p>
      <w:pPr>
        <w:spacing w:after="0"/>
        <w:ind w:left="0"/>
        <w:jc w:val="both"/>
      </w:pPr>
      <w:r>
        <w:rPr>
          <w:rFonts w:ascii="Times New Roman"/>
          <w:b w:val="false"/>
          <w:i w:val="false"/>
          <w:color w:val="000000"/>
          <w:sz w:val="28"/>
        </w:rPr>
        <w:t>
      7) жалақысы сақталмайтын демалыс кезеңінде;</w:t>
      </w:r>
    </w:p>
    <w:p>
      <w:pPr>
        <w:spacing w:after="0"/>
        <w:ind w:left="0"/>
        <w:jc w:val="both"/>
      </w:pPr>
      <w:r>
        <w:rPr>
          <w:rFonts w:ascii="Times New Roman"/>
          <w:b w:val="false"/>
          <w:i w:val="false"/>
          <w:color w:val="000000"/>
          <w:sz w:val="28"/>
        </w:rPr>
        <w:t>
      8) оқу демалысы кезеңінде;</w:t>
      </w:r>
    </w:p>
    <w:p>
      <w:pPr>
        <w:spacing w:after="0"/>
        <w:ind w:left="0"/>
        <w:jc w:val="both"/>
      </w:pPr>
      <w:r>
        <w:rPr>
          <w:rFonts w:ascii="Times New Roman"/>
          <w:b w:val="false"/>
          <w:i w:val="false"/>
          <w:color w:val="000000"/>
          <w:sz w:val="28"/>
        </w:rPr>
        <w:t>
      9) жүктілікке және баланың (балалардың) туылуына, жаңа туған баланы (балаларды) асырап алуға байланысты демалыс кезеңінде;</w:t>
      </w:r>
    </w:p>
    <w:p>
      <w:pPr>
        <w:spacing w:after="0"/>
        <w:ind w:left="0"/>
        <w:jc w:val="both"/>
      </w:pPr>
      <w:r>
        <w:rPr>
          <w:rFonts w:ascii="Times New Roman"/>
          <w:b w:val="false"/>
          <w:i w:val="false"/>
          <w:color w:val="000000"/>
          <w:sz w:val="28"/>
        </w:rPr>
        <w:t>
      10) бала үш жасқа толғанға дейін оның күтімі бойынша жалақысы сақталмайтын демалыс кезеңінде.</w:t>
      </w:r>
    </w:p>
    <w:p>
      <w:pPr>
        <w:spacing w:after="0"/>
        <w:ind w:left="0"/>
        <w:jc w:val="both"/>
      </w:pPr>
      <w:r>
        <w:rPr>
          <w:rFonts w:ascii="Times New Roman"/>
          <w:b w:val="false"/>
          <w:i w:val="false"/>
          <w:color w:val="000000"/>
          <w:sz w:val="28"/>
        </w:rPr>
        <w:t>
      9. Ынталандыру үстемеақылар және олардың мөлшері Атбасар аудандық мәслихатының шешімімен белгіленеді.</w:t>
      </w:r>
    </w:p>
    <w:p>
      <w:pPr>
        <w:spacing w:after="0"/>
        <w:ind w:left="0"/>
        <w:jc w:val="both"/>
      </w:pPr>
      <w:r>
        <w:rPr>
          <w:rFonts w:ascii="Times New Roman"/>
          <w:b w:val="false"/>
          <w:i w:val="false"/>
          <w:color w:val="000000"/>
          <w:sz w:val="28"/>
        </w:rPr>
        <w:t>
      10. Ынталандыру үстемеақылары еңбекақының негізгі көрсеткіштерін, бюджет мүмкіндіктерін талдауға негізделе отырып және Қазақстан Республикасының заңнамасы өзгерген жағдайда жыл сайынғы негізде қайта қаралуы мүмкін.</w:t>
      </w:r>
    </w:p>
    <w:p>
      <w:pPr>
        <w:spacing w:after="0"/>
        <w:ind w:left="0"/>
        <w:jc w:val="both"/>
      </w:pPr>
      <w:r>
        <w:rPr>
          <w:rFonts w:ascii="Times New Roman"/>
          <w:b w:val="false"/>
          <w:i w:val="false"/>
          <w:color w:val="000000"/>
          <w:sz w:val="28"/>
        </w:rPr>
        <w:t>
      11. Бюджеттік ұйымдар жұмыскерлердің лауазымдық айлықақыларына ынталандыру үстемеақыларын төлеуге арналған бюджет қаражаты мемлекеттік ұйымды қаржыландыру жоспарында (даму жоспарында) әрбір қаржы жылында көзделуге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