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4ef9" w14:textId="8cf4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Ырғыз ауданы бойынша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әкімінің 2024 жылғы 8 сәуірдегі № 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33-бабындағы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50-бабындағы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министрінің міндетін атқарушының 2023 жылғы 10 мамырдағы "Табиғи және техногендік сипаттағы төтенше жағдайлардың сыныптамасын белгілеу туралы" № 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 Ырғыз ауданының төтенше жағдайлардың алдын алу және жою жөніндегі аудандық комиссиясының кезектен тыс шұғыл отырысының 2024 жылғы 6 сәуірдегі № 5 хаттамасының негізінде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Ырғыз ауданы аумағында жергілікті ауқымдағы табиғи сипаттағы төтенше жағдай жариялансын.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жоюға бағытталған іс-шараларды өткізуге төтенше жағдайлардың алдын алуға басшы етіп өзімді тағайындаймын.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 және 2024 жылдың 26 наурызынан бастап пайда болған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