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214d2" w14:textId="8a214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Ақсай ауылдық округі әкімінің 2024 жылғы 30 қаңтардағы № 7 шешімі. Күші жойылды - Ақтөбе облысы Темір ауданы Ақсай ауылдық округі әкімінің 2024 жылғы 13 наурыздағы № 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Темір ауданы Ақсай ауылдық округі әкімінің 13.03.2024 </w:t>
      </w:r>
      <w:r>
        <w:rPr>
          <w:rFonts w:ascii="Times New Roman"/>
          <w:b w:val="false"/>
          <w:i w:val="false"/>
          <w:color w:val="ff0000"/>
          <w:sz w:val="28"/>
        </w:rPr>
        <w:t>№ 12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Ауылшаруашылығы министрлігінің Ветеринариялық бақылау және қадағалау комитеті Темір аудандық аумақтық инспекциясы" мемлекеттік мекемесінің бас мемлекеттік ветеринариялық-санитарлық инспекторының 2024 жылғы 25 қантар № 2-14-07/27 ұсынысы негізінде ШЕШТІМ: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Темір ауданы Ақсай ауылдық округі Шығырлы ауылында орналасқан "Бакос" шаруа қожалығы 1 бас ірі қара малдары арасынан пастереллез ауруының тіркелуіне байланысты шекету іс-шаралары белгіленсін.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облысы Темір ауданы Ақсай ауылдық округі әкімінің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Темір ауданы әкімдігінің интернет-ресурстарында орналастыруды қамтамасыз етсін.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Ақсай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Бегимов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