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9b7" w14:textId="2e39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2024 жылғы 5 қаңтардағы № 3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 імемлекеттік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(Нормативтік құқықтық актілерді мемлекеттік тіркеу тізілімінде № 7232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ауданының мемлекеттік тұрғын үй қорынан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2024 жылғы 5 қаңтардағы № 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ауданының мемлекеттік тұрғын үй қорынан тұрғын үйді пайдаланғаны үшін төлемақы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округі, Көптоғай ауылы, Әл-Фараби көшесі №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округі, Көптоғай ауылы, Жеңіс көшесі № 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округі, Көптоғай ауылы, Мәңгілік Ел көшесі №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ауылдық округі, Қараой ауылы, Жасқайрат көшесі № 25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Ақшатау ауылы, Шалқыма көшесі № 12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Екпетал ауылы, Орманшы көшесі №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Қаракемер ауылы, Достық көшесі № 9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1 корпус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17 үй 2 корпус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21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23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23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25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Алтынсарин Ыбырай көшесі № 33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Асанқайғы жырау көшесі № 14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Асанқайғы жырау көшесі № 14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19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20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20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22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22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24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24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30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Әл-Фараби көшесі № 52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Жолмырзаев Байсалбай көшесі №42 үй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Дауленов Сәлкен көшесі № 45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оругі, Ойыл ауылы, Еркінов Шүкір көшесі №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Еркінов Шүкір көшесі № 55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Еркінов Шүкір көшесі № 57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Еркінов Шүкір көшесі № 59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13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13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ауданы, Желтоқсан көшесі № 15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19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Желтоқсан көшесі № 19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Құрманов Исламғали көшесі №90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Құрманов Исламғали көшесі №90 үй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№1 03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103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105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105 үй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107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107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109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Көкжар көшесі № 116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11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13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13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15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17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17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19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19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21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Қаңтарбаев Тұрғали көшесі № 26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Қойшығұлов Ахметжан көшесі № 40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4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4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11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11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 14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Рәбиға Сыздық көшесі №240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Тапалова Нұрсұлу көшесі № 8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Тапалова Нұрсұлу көшесі № 12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№19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№19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25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25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27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27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Тәуелсіздік көшесі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Төлебаев Мұса көшесі № 4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Төлебаев Мұса көшесі №16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66 үй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 94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округі, Ойыл ауылы, Шернияз Жарылғасұлы көшесі №119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округі, Бестамақ ауылы, Жасталап көшесі № 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округі, Саралжын ауылы, Ақтөбе көшесі № 12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округі, Саралжын ауылы, С. Керімбаева көшесі №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округі, Саралжын ауылы, Таубатыр көшесі №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округі, Сарбие ауылы, Әйтеке би көшесі №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округі, Сарбие ауылы, Әйтеке би көшесі № 20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округі, Сарбие ауылы, Әйтеке би көшесі № 20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ауылыдық округі, Қаратал ауылы, З. Баймолдина көшесі № 11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ауылыдық округі, Қаратал ауылы, З. Баймолдина көшесі № 11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ауылдық округі, Қаратал ауылы, Сүлеймен әулие көшесі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