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d6f5" w14:textId="ef1d6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 әкімдігінің 2015 жылғы 13 сәуірдегі "Еңбекшіқазақ ауданы Балтабай ауылдық округі әкімінің аппараты" мемлекеттік мекемесінің Ережесін бекіту туралы" № 408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әкімдігінің 2024 жылғы 4 қаңтардағы № 1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ауданы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ауданы әкімдігінің 2015 жылғы 13 сәуірдегі "Еңбекшіқазақ ауданы Балтабай ауылдық округі әкімінің аппараты" мемлекеттік мекемесінің Ережесін бекіту туралы" (Нормативтік құқықтық актілерді мемлекеттік тіркеу тізілімінде № 3175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аудан әкімінің орынбасарына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м.а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Нұрмұханов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