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b295" w14:textId="15cb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әкімінің 2024 жылғы 15 сәуірдегі № 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"Табиғи және техногендік сипаттағы төтенше жағдайлардың сыныптамасын белгілеу туралы" Қазақстан Республикасы Төтенше жағдайлар министрінің міндетін атқарушының 2023 жылғы 10 мамырдағы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Іле ауданының төтенше жағдайлардың алдын алу және оларды жою жөніндегі аудандық комиссиясының 2024 жылғы 09 сәуірдегі кезектен тыс жедел отырысының №4 хаттамасы негізінде, аудан әкімдігі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 Іле ауданы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ауқымдағы төтенше жағдайды жою басшысы болып аудан әкімінің орынбасары А. Құрманғалиев тағайындалсын.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2024 жылдың 04 наурыздан бастап туындаған құқықтық қатынастарға таратылады.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