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9b6f" w14:textId="5cb9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әкімдігінің 2023 жылғы 31 қаңтардағы № 20 "Үржар ауданында коммуналдық көрсетілетін қызметтерді ұсыну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2024 жылғы 4 наурыздағы № 63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әкімдігінің 2023 жылғы 31 қаңтардағы № 20 "Үржар ауданында коммуналдық көрсетілетін қызметтерді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Үржар ауданының тұрғын үй-коммуналдық шаруашылығы, жолаушы көлігі және автомобиль жолдары бөлімі" мемлекеттік мекемесі Қазақстан Республикасының заңнамалық актілерінде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Үржар ауданының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Б. Тұрлыбековке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