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30cd" w14:textId="9c43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 бойынша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Абай облысы Көкпекті аудандық мәслихатының 2024 жылғы 19 наурыздағы № 11-3/4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 тармағына, Қазақстан Республикасының Ұлттық экономика министрінің "Жергілікті қоғамдастық жиналысының үлгі регламентін бекіту туралы" 2017 жылғы 7 тамыздағы № 295 (Нормативтік құқықтық актілердің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Көкпекті аудандық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Көкпекті ауданы бойынша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w:t>
            </w:r>
            <w:r>
              <w:br/>
            </w:r>
            <w:r>
              <w:rPr>
                <w:rFonts w:ascii="Times New Roman"/>
                <w:b w:val="false"/>
                <w:i w:val="false"/>
                <w:color w:val="000000"/>
                <w:sz w:val="20"/>
              </w:rPr>
              <w:t>мәслихатының</w:t>
            </w:r>
            <w:r>
              <w:br/>
            </w:r>
            <w:r>
              <w:rPr>
                <w:rFonts w:ascii="Times New Roman"/>
                <w:b w:val="false"/>
                <w:i w:val="false"/>
                <w:color w:val="000000"/>
                <w:sz w:val="20"/>
              </w:rPr>
              <w:t>2024 жылғы 19 наурыздағы</w:t>
            </w:r>
            <w:r>
              <w:br/>
            </w:r>
            <w:r>
              <w:rPr>
                <w:rFonts w:ascii="Times New Roman"/>
                <w:b w:val="false"/>
                <w:i w:val="false"/>
                <w:color w:val="000000"/>
                <w:sz w:val="20"/>
              </w:rPr>
              <w:t>№ 11-3/4 шешімімен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Көкпекті ауданы бойынша жергілікті қоғамдастық жиналысының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Республикасының Ұлттық экономика министрінің "Жергілікті қоғамдастық жиналысының үлгі регламентін бекіту туралы" 2017 жылғы 7 тамыздағы № 295 (Нормативтік құқықтық актілердің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7"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3. Жиналыс регламентін Көкпекті аудандық мәслихаты бекітеді.</w:t>
      </w:r>
    </w:p>
    <w:bookmarkEnd w:id="12"/>
    <w:bookmarkStart w:name="z20"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1"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14"/>
    <w:bookmarkStart w:name="z22" w:id="15"/>
    <w:p>
      <w:pPr>
        <w:spacing w:after="0"/>
        <w:ind w:left="0"/>
        <w:jc w:val="both"/>
      </w:pPr>
      <w:r>
        <w:rPr>
          <w:rFonts w:ascii="Times New Roman"/>
          <w:b w:val="false"/>
          <w:i w:val="false"/>
          <w:color w:val="000000"/>
          <w:sz w:val="28"/>
        </w:rPr>
        <w:t>
      1) 10 мың халыққа дейін – жиналыстың 5-10 мүшесі;</w:t>
      </w:r>
    </w:p>
    <w:bookmarkEnd w:id="15"/>
    <w:bookmarkStart w:name="z23" w:id="16"/>
    <w:p>
      <w:pPr>
        <w:spacing w:after="0"/>
        <w:ind w:left="0"/>
        <w:jc w:val="both"/>
      </w:pPr>
      <w:r>
        <w:rPr>
          <w:rFonts w:ascii="Times New Roman"/>
          <w:b w:val="false"/>
          <w:i w:val="false"/>
          <w:color w:val="000000"/>
          <w:sz w:val="28"/>
        </w:rPr>
        <w:t>
      2) 10-15 мың халық – жиналыстың 11-15 мүшесі;</w:t>
      </w:r>
    </w:p>
    <w:bookmarkEnd w:id="16"/>
    <w:bookmarkStart w:name="z24" w:id="17"/>
    <w:p>
      <w:pPr>
        <w:spacing w:after="0"/>
        <w:ind w:left="0"/>
        <w:jc w:val="both"/>
      </w:pPr>
      <w:r>
        <w:rPr>
          <w:rFonts w:ascii="Times New Roman"/>
          <w:b w:val="false"/>
          <w:i w:val="false"/>
          <w:color w:val="000000"/>
          <w:sz w:val="28"/>
        </w:rPr>
        <w:t>
      3) 15-20 мың халық – жиналыстың 16-20 мүшесі;</w:t>
      </w:r>
    </w:p>
    <w:bookmarkEnd w:id="17"/>
    <w:bookmarkStart w:name="z25" w:id="18"/>
    <w:p>
      <w:pPr>
        <w:spacing w:after="0"/>
        <w:ind w:left="0"/>
        <w:jc w:val="both"/>
      </w:pPr>
      <w:r>
        <w:rPr>
          <w:rFonts w:ascii="Times New Roman"/>
          <w:b w:val="false"/>
          <w:i w:val="false"/>
          <w:color w:val="000000"/>
          <w:sz w:val="28"/>
        </w:rPr>
        <w:t>
      4) 20 мыңнан астам халық – жиналыстың 21-25 мүшесі.</w:t>
      </w:r>
    </w:p>
    <w:bookmarkEnd w:id="18"/>
    <w:bookmarkStart w:name="z26" w:id="1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27" w:id="2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28" w:id="2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
    <w:bookmarkStart w:name="z29" w:id="2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2"/>
    <w:bookmarkStart w:name="z30"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31" w:id="24"/>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24"/>
    <w:bookmarkStart w:name="z32" w:id="25"/>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5"/>
    <w:bookmarkStart w:name="z33" w:id="26"/>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6"/>
    <w:bookmarkStart w:name="z34" w:id="27"/>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7"/>
    <w:bookmarkStart w:name="z35" w:id="28"/>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8"/>
    <w:bookmarkStart w:name="z36" w:id="29"/>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9"/>
    <w:bookmarkStart w:name="z37" w:id="30"/>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0"/>
    <w:bookmarkStart w:name="z38" w:id="31"/>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1"/>
    <w:bookmarkStart w:name="z39" w:id="3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2"/>
    <w:bookmarkStart w:name="z40" w:id="3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3"/>
    <w:bookmarkStart w:name="z41" w:id="34"/>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4"/>
    <w:bookmarkStart w:name="z42" w:id="3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5"/>
    <w:bookmarkStart w:name="z43" w:id="36"/>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6"/>
    <w:bookmarkStart w:name="z44" w:id="37"/>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7"/>
    <w:bookmarkStart w:name="z45" w:id="3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8"/>
    <w:bookmarkStart w:name="z46" w:id="39"/>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9"/>
    <w:bookmarkStart w:name="z47" w:id="4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0"/>
    <w:bookmarkStart w:name="z48" w:id="41"/>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bookmarkEnd w:id="41"/>
    <w:bookmarkStart w:name="z49" w:id="4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2"/>
    <w:bookmarkStart w:name="z50" w:id="43"/>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3"/>
    <w:bookmarkStart w:name="z51" w:id="44"/>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44"/>
    <w:bookmarkStart w:name="z52" w:id="4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5"/>
    <w:bookmarkStart w:name="z53" w:id="46"/>
    <w:p>
      <w:pPr>
        <w:spacing w:after="0"/>
        <w:ind w:left="0"/>
        <w:jc w:val="both"/>
      </w:pPr>
      <w:r>
        <w:rPr>
          <w:rFonts w:ascii="Times New Roman"/>
          <w:b w:val="false"/>
          <w:i w:val="false"/>
          <w:color w:val="000000"/>
          <w:sz w:val="28"/>
        </w:rPr>
        <w:t>
      Жиналысты шақырудың күн тәртібін жиналыс бекітеді.</w:t>
      </w:r>
    </w:p>
    <w:bookmarkEnd w:id="46"/>
    <w:bookmarkStart w:name="z54" w:id="4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7"/>
    <w:bookmarkStart w:name="z55" w:id="48"/>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8"/>
    <w:bookmarkStart w:name="z56" w:id="49"/>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bookmarkEnd w:id="49"/>
    <w:bookmarkStart w:name="z57" w:id="50"/>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0"/>
    <w:bookmarkStart w:name="z58" w:id="5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1"/>
    <w:bookmarkStart w:name="z59" w:id="5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2"/>
    <w:bookmarkStart w:name="z60" w:id="5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3"/>
    <w:bookmarkStart w:name="z61" w:id="5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4"/>
    <w:bookmarkStart w:name="z62" w:id="55"/>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5"/>
    <w:bookmarkStart w:name="z63" w:id="56"/>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6"/>
    <w:bookmarkStart w:name="z64" w:id="57"/>
    <w:p>
      <w:pPr>
        <w:spacing w:after="0"/>
        <w:ind w:left="0"/>
        <w:jc w:val="both"/>
      </w:pPr>
      <w:r>
        <w:rPr>
          <w:rFonts w:ascii="Times New Roman"/>
          <w:b w:val="false"/>
          <w:i w:val="false"/>
          <w:color w:val="000000"/>
          <w:sz w:val="28"/>
        </w:rPr>
        <w:t>
      Жиналыстың шешімі хаттамамен ресімделеді, онда:</w:t>
      </w:r>
    </w:p>
    <w:bookmarkEnd w:id="57"/>
    <w:bookmarkStart w:name="z65" w:id="58"/>
    <w:p>
      <w:pPr>
        <w:spacing w:after="0"/>
        <w:ind w:left="0"/>
        <w:jc w:val="both"/>
      </w:pPr>
      <w:r>
        <w:rPr>
          <w:rFonts w:ascii="Times New Roman"/>
          <w:b w:val="false"/>
          <w:i w:val="false"/>
          <w:color w:val="000000"/>
          <w:sz w:val="28"/>
        </w:rPr>
        <w:t>
      1) жиналыстың өткізілетін күні мен орны;</w:t>
      </w:r>
    </w:p>
    <w:bookmarkEnd w:id="58"/>
    <w:bookmarkStart w:name="z66" w:id="59"/>
    <w:p>
      <w:pPr>
        <w:spacing w:after="0"/>
        <w:ind w:left="0"/>
        <w:jc w:val="both"/>
      </w:pPr>
      <w:r>
        <w:rPr>
          <w:rFonts w:ascii="Times New Roman"/>
          <w:b w:val="false"/>
          <w:i w:val="false"/>
          <w:color w:val="000000"/>
          <w:sz w:val="28"/>
        </w:rPr>
        <w:t>
      2) жиналыс мүшелерінің саны және тізімі;</w:t>
      </w:r>
    </w:p>
    <w:bookmarkEnd w:id="59"/>
    <w:bookmarkStart w:name="z67" w:id="60"/>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0"/>
    <w:bookmarkStart w:name="z68" w:id="61"/>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1"/>
    <w:bookmarkStart w:name="z69" w:id="62"/>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2"/>
    <w:bookmarkStart w:name="z70" w:id="63"/>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3"/>
    <w:bookmarkStart w:name="z71" w:id="64"/>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Көкпекті аудандық мәслихатының қарауына беріледі.</w:t>
      </w:r>
    </w:p>
    <w:bookmarkEnd w:id="64"/>
    <w:bookmarkStart w:name="z72" w:id="65"/>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5"/>
    <w:bookmarkStart w:name="z73" w:id="66"/>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6"/>
    <w:bookmarkStart w:name="z74" w:id="67"/>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7"/>
    <w:bookmarkStart w:name="z75" w:id="68"/>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Көкпекті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8"/>
    <w:bookmarkStart w:name="z76" w:id="69"/>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Көкпекті аудандық мәслихатының таяудағы отырысында алдын ала талқылаудан және оның шешімінен кейін жоғары тұрған әкім шешім қабылдайды.</w:t>
      </w:r>
    </w:p>
    <w:bookmarkEnd w:id="69"/>
    <w:bookmarkStart w:name="z77" w:id="7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0"/>
    <w:bookmarkStart w:name="z78" w:id="71"/>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71"/>
    <w:bookmarkStart w:name="z79" w:id="7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2"/>
    <w:bookmarkStart w:name="z80" w:id="7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3"/>
    <w:bookmarkStart w:name="z81" w:id="7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4"/>
    <w:bookmarkStart w:name="z82" w:id="7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