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2f3a" w14:textId="d3f2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Еңбек және халықты әлеуметтік қорғау министрлігі Еңбек және әлеуметтік қорғау комитетінің кейбір мәселелері туралы" Қазақстан Республикасы Еңбек және халықты әлеуметтік қорғау министрінің 2022 жылғы 16 маусымдағы № 205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2024 жылғы 8 ақпандағы № 27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Еңбек және халықты әлеуметтік қорғау министрлігі Еңбек және әлеуметтік қорғау комитетінің кейбір мәселелері туралы" Қазақстан Республикасы Еңбек және халықты әлеуметтік қорғау министрінің 2022 жылғы 16 маусымдағы № 205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Жетісу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"Ю. Гагарин көшесі, 159а" деген сөздер "Медеу көшесі, 47/1 уч." деген сөздермен ауыстырылсын.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 Еңбек және әлеуметтік қорғау комитеті Қазақстан Республикасының заңнамасында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"Заңды тұлғаларды мемлекеттік тіркеу және филиалдар мен өкілдіктерді есептік тіркеу туралы" Қазақстан Республикасының Заңына сәйкес шаралар қабылдауды;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 және орыс тілдеріндегі көшірмесін Қазақстан Республикасы нормативтік құқықтық актілерінің эталондық бақылау банкіне енгізу үшін "Республикалық құқықтық ақпарат орталығы" шаруашылық жүргізу құқығындағы республикалық мемлекеттік кәсіпорнына жіберуді;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Еңбек және халықты әлеуметтік қорғау министрлігінің интернет-ресурсында орналастыруды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бірінші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оған қол қойылған күнінен бастап күшіне енеді.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Жақыпова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