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a9a20" w14:textId="6ca9a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аумағында карантиндік режимді енгізе отырып, карантинді аймақты белгілеу туралы</w:t>
      </w:r>
    </w:p>
    <w:p>
      <w:pPr>
        <w:spacing w:after="0"/>
        <w:ind w:left="0"/>
        <w:jc w:val="both"/>
      </w:pPr>
      <w:r>
        <w:rPr>
          <w:rFonts w:ascii="Times New Roman"/>
          <w:b w:val="false"/>
          <w:i w:val="false"/>
          <w:color w:val="000000"/>
          <w:sz w:val="28"/>
        </w:rPr>
        <w:t>Жамбыл облысы әкімдігінің 2024 жылғы 26 ақпандағы № 43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"Өсімдік карантині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Ауыл шаруашылығы министрлігі Агроөнеркәсіптік кешендегі мемлекеттік инспекция комитетінің Жамбыл облыстық аумақтық инспекциясы" мемлекеттік мекемесінің 2023 жылғы 11 желтоқсандағы № 6-3-5/636 ұсынысы негізінде Жамбыл облысының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Жамбыл облысының аумағында залалданған алқаптар көлемінде карантиндік режим енгізіле отырып, карантин аймағы белгіленсін.</w:t>
      </w:r>
    </w:p>
    <w:bookmarkStart w:name="z9" w:id="0"/>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0"/>
    <w:bookmarkStart w:name="z10" w:id="1"/>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Жамбыл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1"/>
    <w:bookmarkStart w:name="z11" w:id="2"/>
    <w:p>
      <w:pPr>
        <w:spacing w:after="0"/>
        <w:ind w:left="0"/>
        <w:jc w:val="both"/>
      </w:pPr>
      <w:r>
        <w:rPr>
          <w:rFonts w:ascii="Times New Roman"/>
          <w:b w:val="false"/>
          <w:i w:val="false"/>
          <w:color w:val="000000"/>
          <w:sz w:val="28"/>
        </w:rPr>
        <w:t>
      2) осы қаулының ресми жарияланғаннан кейін оның Жамбыл облысы әкімдігінің интернет-ресурсында орналастырылуын қамтамасыз етсін.</w:t>
      </w:r>
    </w:p>
    <w:bookmarkEnd w:id="2"/>
    <w:bookmarkStart w:name="z12" w:id="3"/>
    <w:p>
      <w:pPr>
        <w:spacing w:after="0"/>
        <w:ind w:left="0"/>
        <w:jc w:val="both"/>
      </w:pPr>
      <w:r>
        <w:rPr>
          <w:rFonts w:ascii="Times New Roman"/>
          <w:b w:val="false"/>
          <w:i w:val="false"/>
          <w:color w:val="000000"/>
          <w:sz w:val="28"/>
        </w:rPr>
        <w:t>
      3. Аудандар мен Тараз қаласының әкімдері осы қаулыдан туындайтын шаралардың қабылдануын қамтамасыз етсін.</w:t>
      </w:r>
    </w:p>
    <w:bookmarkEnd w:id="3"/>
    <w:bookmarkStart w:name="z13" w:id="4"/>
    <w:p>
      <w:pPr>
        <w:spacing w:after="0"/>
        <w:ind w:left="0"/>
        <w:jc w:val="both"/>
      </w:pPr>
      <w:r>
        <w:rPr>
          <w:rFonts w:ascii="Times New Roman"/>
          <w:b w:val="false"/>
          <w:i w:val="false"/>
          <w:color w:val="000000"/>
          <w:sz w:val="28"/>
        </w:rPr>
        <w:t>
      4. Осы қаулының орындалуын бақылау Жамбыл облысы әкімінің жетекшілік ететін орынбасарына жүктелсін.</w:t>
      </w:r>
    </w:p>
    <w:bookmarkEnd w:id="4"/>
    <w:bookmarkStart w:name="z14"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облысының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Қарашөкеев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2024 жылғы "___" ақпандағы</w:t>
            </w:r>
            <w:r>
              <w:br/>
            </w:r>
            <w:r>
              <w:rPr>
                <w:rFonts w:ascii="Times New Roman"/>
                <w:b w:val="false"/>
                <w:i w:val="false"/>
                <w:color w:val="000000"/>
                <w:sz w:val="20"/>
              </w:rPr>
              <w:t>№___қаулысына 1-қосымша</w:t>
            </w:r>
          </w:p>
        </w:tc>
      </w:tr>
    </w:tbl>
    <w:bookmarkStart w:name="z19" w:id="6"/>
    <w:p>
      <w:pPr>
        <w:spacing w:after="0"/>
        <w:ind w:left="0"/>
        <w:jc w:val="left"/>
      </w:pPr>
      <w:r>
        <w:rPr>
          <w:rFonts w:ascii="Times New Roman"/>
          <w:b/>
          <w:i w:val="false"/>
          <w:color w:val="000000"/>
        </w:rPr>
        <w:t xml:space="preserve"> Жамбыл облысы аумағында жатаған (қызғылт) у кекіремен (Acroptilon repens D.C.) зақымданған алқаптар көлемінде карантин режимі енгізілген карантин аймағы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округтердің және қалалардың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тиесілігі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алаң, гектар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Ботамойнақ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"Шарипов"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"Байлық"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"Ердос"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"Ақжол-7"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"Еркебұлан"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"Ақшолақ"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 әкімдігінің "Тұрғын үй-комуналдық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"Бапыш Сейсенбай"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"Түймекент-2030"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"Достық-99"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"Үлгілі-2005"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"Радмир"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"Аида" жеке кәсіпкер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"Ынтымақ-2004"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"Рахымбек"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 бибі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әкімдігінің "Тұрғын үй-комуналдық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"Сембин"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"Дінбаев"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әкімдігінің "Тұрғын үй-комуналдық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"Шайқорық"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Көлқайнар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әкімдігінің "Тұрғын үй-комуналдық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әкімдігінің жолаушылар көлігі және автомобиль жолдары басқармасы" коммуналдық мемлекеттік мекемесі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Дихан"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әкімдігінің жолаушылар көлігі және автомобиль жолдары басқармасы" коммуналдық мемлекеттік мекемесі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әкімдігінің "Тұрғын үй-комуналдық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Қалдыбеков, жеке тұлға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әкімдігінің "Тұрғын үй-комуналдық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өндірістік кооперативі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"Ауғанбаев Д."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"Саза Батыр"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"Кабулов Б."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"Коскелбав Б."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"Беркінбаев"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әкімдігінің "Тұрғын үй-комуналдық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Полатқосшы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"СТС"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Байдалиев" жеке кәсіпкер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"Боранды"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"Сұрым"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"Мамедов" жеке кәсіпкер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"Бесбай"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"Асылхан"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"Гүлнәр"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"Қыдырәлі"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"Мейрамбек"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"Арби"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Жуалы аудандық кәсіптік колледжі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"Бақдәулет"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"Ақиқат"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"Тоғжан"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"Мейрман"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"Агро-Ордахан-1"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мемлекттік жер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"Айбын"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 әкімдігінің тұрғын үй-коммуналдық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облысы Қордай аудандық ДЭУ-34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Бетқайнар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облысы Қордай аудандық ДЭУ-34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"Мақұлбаев"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 әкімдігінің тұрғын үй-коммуналдық шаруашылық, жолаушылар көлігі және автомобиль жолдары бөлімі" коммуналдық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Қақпатас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облысы Қордай аудандық ДЭУ-34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облысы Қордай аудандық ДЭУ-34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 әкімдігінің тұрғын үй-коммуналдық шаруашылық, жолаушылар көлігі және автомобиль жолдары бөлімі" коммуналдық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"Афион-Қордай"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Әкімдікке қарасты 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"Самғау"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Сұлутөр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"Сұлутөр"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"Ақтоған Агро Өнімдері"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"Сақтаған"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Ислам"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"Мариям"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 өндірістік кооперативі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Асыл тұқымды зауыты"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АТЗ"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Андас Батыр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әкімдігінің мемлекеттік жер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Жаңатоған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"Бөлекбай"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"Азербайжан"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"Тұрсын-Нуридин"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"Өсер-сай"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"Олжас"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"Ақпейіл"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"Хадиша"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"Майтөбе"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"Смарт-Агро"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"Гүл-Мах-Жан"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"Нұрлыбек"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"Төлепбек"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"Ашкен"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"Бағжан"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 Хасанбаев"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"Ақпейіл"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"Бабалы"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"Екпін-С"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"Қажымұхан"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"Алижан"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"Абирбек"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"Сағынбай"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"Мыхан Орда"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Сарымолдаев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восток"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"Самрат"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"Нұржас"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"Нурия"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"Дулат-Даукен"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 У"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"Хейроддин"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"Закир-М"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"Қайсар 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өндірістік кооперативі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өнімдері"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"Байымбет"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"Бауыржан-К"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"Арыстанды"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"Махмуд - Ф"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Берікқара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"Берікқара"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"Айбек"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"Нұрислам"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"Бекжан"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"Майтөбе" өндірістік кооперативі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Рысқұлов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"Нартай"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"Жасмин" ауыл шаруашылығы өндірістік кооперативі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"Ақыртөбе"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"Ермаханбет"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Көгершін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дала"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Көкдөнен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Қарақыстақ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"Қарақыстақ"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"Қарасарт"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"Ернұр"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 Алғабас"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ауданы әкімдігінің тұрғын үй-коммуналдық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нан"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станциясы ("Sugartrade"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"Шәушен"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"Ақбұақ"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"Ердәулет"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өнім"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"Нұрдәулет"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Тереңөзек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Қонаев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Далақайнар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"Дәурен-1"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"AgroFoodKz"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"Югай" жеке кәсіпкер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темір жол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"Сейтбеков Т" жеке кәсіпкер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"FruitHous"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бидай-Тараз"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Дархан" жауапкершілігі шектеулі серіктестігі (темір жол бойы)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"ТаразКөлікЖолы"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Дархан" жауапкершілігі шектеулі серіктестігі (қойма орналасқан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"Фабрика ПОШ" жауапкершілігі шектеулі серіктестігі (темір жол бойы)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"Бердалиев" жеке тұлға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"Сергиенко" жеке кәсіпкер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"ТаразЭнергоОрталық"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"ТаразҚұрылысИнвест"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"ДС-ТАС"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"Fasttranzitt" жеке кәсіпкер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"Шахбос" жауапкершілігі шектеулі серіктестігі (темір жол тұйығы қойма аумағымен бірге)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"Шахбос" жауапкершілігі шектеулі серіктестігі (Бұрыл станциясынан келетін темір жол бойы)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қалалық әкімдігінің тұрғын үй-коммуналдық шаруашылық, жолаушылар көлігі және автомобиль жолдары бөлімі" коммуналдық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"Тараз қаласы әкімдігінің тұрғын жай-коммуналдық шаруашылық, жолаушы көлігі және автомобиль жолдары бөлімі" коммуналдық мемлекеттік мекемесі (Жамбыл даңғылы оң жағы)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"Тараз қаласы әкімдігінің тұрғын жай-коммуналдық шаруашылық, жолаушы көлігі және автомобиль жолдары бөлімі" коммуналдық мемлекеттік мекемесі (Жамбыл даңғылы сол жағы)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Тәуке хан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айналмалы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Асанбай Асқаров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Батыр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Қолбасшы Қойгелді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мөлтек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40 886,895</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2024 жылғы "___" ақпандағы</w:t>
            </w:r>
            <w:r>
              <w:br/>
            </w:r>
            <w:r>
              <w:rPr>
                <w:rFonts w:ascii="Times New Roman"/>
                <w:b w:val="false"/>
                <w:i w:val="false"/>
                <w:color w:val="000000"/>
                <w:sz w:val="20"/>
              </w:rPr>
              <w:t>№___қаулысына 2-қосымша</w:t>
            </w:r>
          </w:p>
        </w:tc>
      </w:tr>
    </w:tbl>
    <w:bookmarkStart w:name="z23" w:id="7"/>
    <w:p>
      <w:pPr>
        <w:spacing w:after="0"/>
        <w:ind w:left="0"/>
        <w:jc w:val="left"/>
      </w:pPr>
      <w:r>
        <w:rPr>
          <w:rFonts w:ascii="Times New Roman"/>
          <w:b/>
          <w:i w:val="false"/>
          <w:color w:val="000000"/>
        </w:rPr>
        <w:t xml:space="preserve"> Жамбыл облысы аумағында арам сояумен (Cuscuta sp.) зақымданған алқаптар көлемінде карантин режимі енгізілген карантин аймағы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округтердің және қалалардың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тиесілігі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алаң, гектар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 әкімдігінің тұрғын үй-коммуналдық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"Ниет"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 әкімдігінің тұрғын үй-коммуналдық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қалаллық әкімдігінің тұрғын үй-коммуналдық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"Erk-Oil" автокөлікке жанармай құю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темір жолы" Ұлттық компаниясы акционерлік қоғамы "Жамбыл магистралдық желі бөлімшесі" филиалы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 әкімдігінің тұрғын үй-коммуналдық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"Алтын-бақ"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"Дүлдүл"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"Нұрдаулет"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"Ерсұлтан"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Гродеково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востока"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"Шайқорық" станциясының 4 өндірістік бөлімшесі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Көлқайнар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әкімдігінің "Тұрғын-үй коммуналдық шаруашылық, жолаушылар көлігі және автомобиль жолдары"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әкімдігінің "Тұрғын-үй коммуналдық шаруашылық, жолаушылар көлігі және автомобиль жолдары"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"Ауғанбаев Д."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әкімдігінің "Тұрғын-үй коммуналдық шаруашылық, жолаушылар көлігі және автомобиль жолдары"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Тоғызтарау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әкімдігінің "Тұрғын-үй коммуналдық шаруашылық, жолаушылар көлігі және автомобиль жолдары"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 әкімдігінің тұрғын үй-коммуналдық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 әкімдігінің тұрғын үй-коммуналдық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 әкімдігінің тұрғын үй-коммуналдық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 әкімдігінің тұрғын үй-коммуналдық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Бетқайнар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Қақпатас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ауылының көше бойлары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Масанчи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облысы Қордай аудандық ДЭУ-34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Андас батыр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әкімдігінің тұрғын үй-коммуналдық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Жаңатоған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 и Д" шаруа қожалы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әкімдігінің тұрғын үй-коммуналдық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Сарымолдаев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әкімдігінің тұрғын үй-коммуналдық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Жаңатас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әкімдігінің тұрғын үй-коммуналдық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іші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Берікқара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Қаратау қаласы әкімі аппараты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әкімдігінің тұрғын үй-коммуналдық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Көкдөнен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Қарақыстақ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"GELITA FRUTS"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 әкімдігінің тұрғын үй-коммуналдық шаруашылық, жолаушылар көлігі және автомобиль жолдары бөлімі"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 Жамбыл облыстық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жолаушылар көлігі және автомобиль жолдары басқармасы"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Тараз-Аса жолы (Тараз қаласына қарасты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қаласының айналмалы жолы және Тараз-Сарыкемер жолы (Тараз қаласына қарасты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 бибі-Бектөбе-Шайқорық айналмалы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қалалық әкімдігінің тұрғын үй-коммуналдық шаруашылық, жолаушылар көлігі және автомобиль жолдары бөлімі"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даңғылы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даңғылының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Сыпатай батыр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Ташкент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батыр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Қолбасшы Қойгелді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Ыбырайым Сүлейменов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Тәуке хан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Айшабибі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Пушкин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Қаратай Тұрысов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Асанбай Асқаров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Сейілхан Аққозиев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Жүсіп Баласағұн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Жауғаш батыр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 "Жамбыл магистралдық желі бөлімшесі" филиалы (Жауғаш батыр және Байқоразова көшелері қиылысын касіп өтетін темір жол өткелінен, Талас станциясына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Михаил Лермонтов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мөлтек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Байтана Батыр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"Тұрғын үй кооммуналдық шаруашылық, жолаушылар көлігі және автомобиль жолдары" бөлімі, Қызылжұлдыз ауылы, Апатаев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"Тұрғын үй кооммуналдық шаруашылық, жолаушылар көлігі және автомобиль жолдары" бөлімі, Қызылжұлдыз ауылы шекарасынан Байзақ ауданы шекарасына дейін (жол бойы)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"Тұрғын үй кооммуналдық шаруашылық, жолаушылар көлігі және автомобиль жолдары" бөлімі, Генерал С. Рахимов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"Тұрғын үй кооммуналдық шаруашылық, жолаушылар көлігі және автомобиль жолдары" бөлімі, Ұлбике ақын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810,053</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2024 жылғы "___" ақпандағы</w:t>
            </w:r>
            <w:r>
              <w:br/>
            </w:r>
            <w:r>
              <w:rPr>
                <w:rFonts w:ascii="Times New Roman"/>
                <w:b w:val="false"/>
                <w:i w:val="false"/>
                <w:color w:val="000000"/>
                <w:sz w:val="20"/>
              </w:rPr>
              <w:t>№___қаулысына 3-қосымша</w:t>
            </w:r>
          </w:p>
        </w:tc>
      </w:tr>
    </w:tbl>
    <w:bookmarkStart w:name="z27" w:id="8"/>
    <w:p>
      <w:pPr>
        <w:spacing w:after="0"/>
        <w:ind w:left="0"/>
        <w:jc w:val="left"/>
      </w:pPr>
      <w:r>
        <w:rPr>
          <w:rFonts w:ascii="Times New Roman"/>
          <w:b/>
          <w:i w:val="false"/>
          <w:color w:val="000000"/>
        </w:rPr>
        <w:t xml:space="preserve"> Жамбыл облысы аумағында жеміс ағаштарының бактериялық күйігімен (Erwinia amylovora (Burrill) Winston et al.) зақымданған алқаптар көлемінде карантин режимі енгізілген карантин аймағы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округтердің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тиесілігі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алаң, гектар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"Аулие-Ата Алма" агроөнеркәсіптік кооператив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өндірістік кооперативі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"Мадина"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"Қоралас"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2024 жылғы "___" ақпандағы</w:t>
            </w:r>
            <w:r>
              <w:br/>
            </w:r>
            <w:r>
              <w:rPr>
                <w:rFonts w:ascii="Times New Roman"/>
                <w:b w:val="false"/>
                <w:i w:val="false"/>
                <w:color w:val="000000"/>
                <w:sz w:val="20"/>
              </w:rPr>
              <w:t>№___қаулысына 4-қосымша</w:t>
            </w:r>
          </w:p>
        </w:tc>
      </w:tr>
    </w:tbl>
    <w:bookmarkStart w:name="z31" w:id="9"/>
    <w:p>
      <w:pPr>
        <w:spacing w:after="0"/>
        <w:ind w:left="0"/>
        <w:jc w:val="left"/>
      </w:pPr>
      <w:r>
        <w:rPr>
          <w:rFonts w:ascii="Times New Roman"/>
          <w:b/>
          <w:i w:val="false"/>
          <w:color w:val="000000"/>
        </w:rPr>
        <w:t xml:space="preserve"> Жамбыл облысы аумағында тікенекті алқамен (Solanum rostratum Dun.) зақымданған алқаптар көлемінде карантин режимі енгізілген карантин аймағы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округтердің және қала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мен көше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алаң, гектар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облыстық әкімдігінің жолаушылар көлігі және автомобиль жолдары басқармасы" коммуналдық мемлекеттік мекемесі (Айша бибі көшесінің соңындағы жаңа көпірден Жамбыл ауданы шекарасына дейінгі)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Саңырақ батыр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 бибі көшесінің соңындағы жаңа көпір маңы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және Қостанай көшелерінің қиылысы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Қарасу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Байтана Батыр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Тектұрмас этно-мәдени кешені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"Тұрғын үй кооммуналдық шаруашылық, жолаушылар көлігі және автомобиль жолдары" бөлімі, Тараз қаласы 2-ші орталық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әкімдігінің "Тұрғын үй кооммуналдық шаруашылық, жолаушылар көлігі және автомобиль жолдары" бөлімі, В.Высоцкий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2024 жылғы "___" ақпандағы</w:t>
            </w:r>
            <w:r>
              <w:br/>
            </w:r>
            <w:r>
              <w:rPr>
                <w:rFonts w:ascii="Times New Roman"/>
                <w:b w:val="false"/>
                <w:i w:val="false"/>
                <w:color w:val="000000"/>
                <w:sz w:val="20"/>
              </w:rPr>
              <w:t>№___қаулысына 5-қосымша</w:t>
            </w:r>
          </w:p>
        </w:tc>
      </w:tr>
    </w:tbl>
    <w:bookmarkStart w:name="z35" w:id="10"/>
    <w:p>
      <w:pPr>
        <w:spacing w:after="0"/>
        <w:ind w:left="0"/>
        <w:jc w:val="left"/>
      </w:pPr>
      <w:r>
        <w:rPr>
          <w:rFonts w:ascii="Times New Roman"/>
          <w:b/>
          <w:i w:val="false"/>
          <w:color w:val="000000"/>
        </w:rPr>
        <w:t xml:space="preserve"> Жамбыл облысы аумағында карантиндік зиянкестермен зақымданған алқаптар көлемінде карантин режимі енгізілген карантин аймағы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округтердің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тиесілігі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алаң, гектар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Америкалық ақ көбелек (Hyphantria cunea Drury)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Андас Батыр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Калифорниялық қалқаншалы сымыр (Quadraspidiotus perniciosus Comst)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"Ұлықбек"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"Нартай"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"Естай"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Көкдөнен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"Бақдәулет"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"Сұлтан-би"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Комсток сымыры (Pseudococcus comstocki Kuwana)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"Естай"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Көкдөнен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"Бақдәулет"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2024 жылғы "___" ақпандағы</w:t>
            </w:r>
            <w:r>
              <w:br/>
            </w:r>
            <w:r>
              <w:rPr>
                <w:rFonts w:ascii="Times New Roman"/>
                <w:b w:val="false"/>
                <w:i w:val="false"/>
                <w:color w:val="000000"/>
                <w:sz w:val="20"/>
              </w:rPr>
              <w:t>№___қаулысына 6-қосымша</w:t>
            </w:r>
          </w:p>
        </w:tc>
      </w:tr>
    </w:tbl>
    <w:bookmarkStart w:name="z39" w:id="11"/>
    <w:p>
      <w:pPr>
        <w:spacing w:after="0"/>
        <w:ind w:left="0"/>
        <w:jc w:val="left"/>
      </w:pPr>
      <w:r>
        <w:rPr>
          <w:rFonts w:ascii="Times New Roman"/>
          <w:b/>
          <w:i w:val="false"/>
          <w:color w:val="000000"/>
        </w:rPr>
        <w:t xml:space="preserve"> Жамбыл облысы аумағында картоптың алтын түстес жұмырқұрты (Globodera rostochiensis (Wollenweber) Behrens зақымданған алқаптар көлемінде карантин режимі енгізілген карантин аймағы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округтердің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тиесілігі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алаң, гектар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