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1964" w14:textId="6191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ауданының әкімінің 2024 жылғы 29 наурыздағы № 2 шешімі. Күші жойылды - Ұлытау облысы Ұлытау ауданының әкімінің 2024 жылғы 22 мамырдағы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Ұлытау ауданының әкімінің 22.05.2024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жөніндегі министрінің міндетін атқарушы 2023 жылғы 10 мамырдағы "Табиғи және техногендік сипаттағы төтенше жағдайлардың сыныптамасын белгілеу туралы" №240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әкімі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облысының Ұлытау ауданындағы Жезді кентінде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Ұлытау ауданы әкімінің орынбасары Аян Есенгалиевич Абжамалов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Ұлытау ауданы әкімінің орынбасары - төтенше жағдайды жою басшысы Аян Есенгалиевич Абжамалов осы шешімнен туындайтын тиісті іс-шараларды жүргізсін.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бастап қолданысқа енгізіледі және 2024 жылғы 27 наурыздан бастап туындаған құқықтық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А.Қайрбек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