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2c325" w14:textId="722c3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2024 жылы әлеуметтік қолдау шараларын ұсыну туралы</w:t>
      </w:r>
    </w:p>
    <w:p>
      <w:pPr>
        <w:spacing w:after="0"/>
        <w:ind w:left="0"/>
        <w:jc w:val="both"/>
      </w:pPr>
      <w:r>
        <w:rPr>
          <w:rFonts w:ascii="Times New Roman"/>
          <w:b w:val="false"/>
          <w:i w:val="false"/>
          <w:color w:val="000000"/>
          <w:sz w:val="28"/>
        </w:rPr>
        <w:t>Ұлытау облысы Ұлытау аудандық мәслихатының 2024 жылғы 5 наурыздағы № 106 шешімі</w:t>
      </w:r>
    </w:p>
    <w:p>
      <w:pPr>
        <w:spacing w:after="0"/>
        <w:ind w:left="0"/>
        <w:jc w:val="both"/>
      </w:pPr>
      <w:bookmarkStart w:name="z4" w:id="0"/>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xml:space="preserve">" Заңдарына, Қазақстан Республикасы Ұлттық экономика министрінің 2023 жылғы 29 маусымдағы </w:t>
      </w:r>
      <w:r>
        <w:rPr>
          <w:rFonts w:ascii="Times New Roman"/>
          <w:b w:val="false"/>
          <w:i w:val="false"/>
          <w:color w:val="000000"/>
          <w:sz w:val="28"/>
        </w:rPr>
        <w:t>№ 126</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(бұдан әрі - Бұйрық) және 2014 жылғы 6 қарашадағы </w:t>
      </w:r>
      <w:r>
        <w:rPr>
          <w:rFonts w:ascii="Times New Roman"/>
          <w:b w:val="false"/>
          <w:i w:val="false"/>
          <w:color w:val="000000"/>
          <w:sz w:val="28"/>
        </w:rPr>
        <w:t>№72</w:t>
      </w:r>
      <w:r>
        <w:rPr>
          <w:rFonts w:ascii="Times New Roman"/>
          <w:b w:val="false"/>
          <w:i w:val="false"/>
          <w:color w:val="000000"/>
          <w:sz w:val="28"/>
        </w:rPr>
        <w:t xml:space="preserve">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округтерәкімдері аппараттарының мемлекеттікқызметшілеріне әлеуметтiк қолдау шараларын ұсыну қағидаларын бекiту туралы" бұйрықтарына сәйкес, Ұлытау аудандық мәслихаты ШЕШІМ ЕТТI:</w:t>
      </w:r>
    </w:p>
    <w:bookmarkEnd w:id="0"/>
    <w:bookmarkStart w:name="z5" w:id="1"/>
    <w:p>
      <w:pPr>
        <w:spacing w:after="0"/>
        <w:ind w:left="0"/>
        <w:jc w:val="both"/>
      </w:pPr>
      <w:r>
        <w:rPr>
          <w:rFonts w:ascii="Times New Roman"/>
          <w:b w:val="false"/>
          <w:i w:val="false"/>
          <w:color w:val="000000"/>
          <w:sz w:val="28"/>
        </w:rPr>
        <w:t>
      1. Ұлытау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2024 жылы көтерме жәрдемақы және тұрғын үй сатып алу немесе салу үшін бюджеттік кредит түрінде әлеуметтік қолдау шаралары: тұрғын үй сатып алу немесе салу үшін әлеуметтік қолдау – көтерме жәрдемақы жүз еселенген айлық есептік көрсеткішке тең сомада, тұрғын үй сатып алу немесе салу үшін бюджеттік кредит түріндегі әлеуметтік қолдау шарасы ауданның әкімшілік орталығы болып табылатын ауылдық елді мекендерге келген мамандар үшін, айлық есептік көрсеткіштің екі мың бес жүз еселенген мөлшерінен аспайтын сомада және ауылдық елді мекендерге келген мамандар үшін айлық есептік көрсеткіштің екі мың еселенген мөлшерінен аспайтын сомада ұсынылсын.</w:t>
      </w:r>
    </w:p>
    <w:bookmarkEnd w:id="1"/>
    <w:bookmarkStart w:name="z6" w:id="2"/>
    <w:p>
      <w:pPr>
        <w:spacing w:after="0"/>
        <w:ind w:left="0"/>
        <w:jc w:val="both"/>
      </w:pPr>
      <w:r>
        <w:rPr>
          <w:rFonts w:ascii="Times New Roman"/>
          <w:b w:val="false"/>
          <w:i w:val="false"/>
          <w:color w:val="000000"/>
          <w:sz w:val="28"/>
        </w:rPr>
        <w:t>
      2. "Ұлытау ауданының экономика және қаржы бөлімі" Мемлекеттік мекемесі, ауылдық аумақтарды дамыту бойынша уәкілетті орган ретінде, Бұйрық бойынша осы шешімді іске асыруға бағытталған шаралар қабылдасын.</w:t>
      </w:r>
    </w:p>
    <w:bookmarkEnd w:id="2"/>
    <w:bookmarkStart w:name="z7" w:id="3"/>
    <w:p>
      <w:pPr>
        <w:spacing w:after="0"/>
        <w:ind w:left="0"/>
        <w:jc w:val="both"/>
      </w:pPr>
      <w:r>
        <w:rPr>
          <w:rFonts w:ascii="Times New Roman"/>
          <w:b w:val="false"/>
          <w:i w:val="false"/>
          <w:color w:val="000000"/>
          <w:sz w:val="28"/>
        </w:rPr>
        <w:t>
      3. Шешімнің орындалысына бақылау жасау экономика, тұрғын үй-коммуналдық шаруашылық және аграрлық мәселелер бойынша тұрақты комиссияға жүктелсін.</w:t>
      </w:r>
    </w:p>
    <w:bookmarkEnd w:id="3"/>
    <w:bookmarkStart w:name="z8" w:id="4"/>
    <w:p>
      <w:pPr>
        <w:spacing w:after="0"/>
        <w:ind w:left="0"/>
        <w:jc w:val="both"/>
      </w:pPr>
      <w:r>
        <w:rPr>
          <w:rFonts w:ascii="Times New Roman"/>
          <w:b w:val="false"/>
          <w:i w:val="false"/>
          <w:color w:val="000000"/>
          <w:sz w:val="28"/>
        </w:rPr>
        <w:t>
      4.Осы шешім алғаш рет ресми жарияланған күнінен бастап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А.Құрмансейітов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