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c7dd" w14:textId="c23c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аумағында карантиндік режимді енгізе отырып, карантиндік аймақты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әкімдігінің 2024 жылғы 22 қаңтардағы № 22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"Өсімдіктер карантині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 Ауыл шаруашылығы министрлігінің Агроөнеркәсіптік кешендегі мемлекеттік инспекция комитетінің Жетісу облысы бойынша аумақтық инспекциясы" республикалық мемлекеттік мекемесінің 2024 жылғы 12 қаңтардағы ұсынысына сәйкес Жетісу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облыстың шаруашылық жүргізуші субъектілерінің аумақтарында карантиндік режим енгізіле отырып, карантиндік аймақ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"Облыс аумағында карантиндік режимді енгізе отырып, карантиндік аймақты белгілеу туралы" Жетісу облысы әкімдігінің 2023 жылғы 2 ақпандағы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жойылсын.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Жетісу облысы әкімінің жетекшілік ететін орынбасарына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облысы әкімдігінің 2024 жылғы "___" _________ № ____ қаулысына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Карантиндік объектілердің түрлері бойынша аудандар (қалалар) бөлінісінде карантиндік режимді енгізе отырып, белгіленген карантиндік аймақ көлемі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 қала 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 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құрылымдарының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Карантиндік нысандардың 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Залалданған көлем,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 аймағы,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Көпбірлік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Көпбірлік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Көпбірлік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Көпбірлік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Сокбаев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Б.Сырттанов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қант заводы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Жансүгіров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Сырттанов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339,58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Малдебаев С.Т.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Қамысқала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Ырғайты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Киашбаев Мурат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Канагатов О.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Канагатов О.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Жайпақ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МСУ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Калифорниялық қалқаншалы сымыры - (Quadraspidiotus perniciosus)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Төлеңгіт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ағаштарының бактериалық күйігі - (Erwinia amylovora)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Төлеңгіт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ағаштарының бактериалық күйігі - (Erwinia amylovora)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Жайлыбаева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ағаштарының бактериалық күйігі - (Erwinia amylovora)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Демисинова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ағаштарының бактериалық күйігі - (Erwinia amylovora)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Дедов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ағаштарының бактериалық күйігі - (Erwinia amylovora)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Garden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ағаштарының бактериалық күйігі - (Erwinia amylovora)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Garden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ағаштарының бактериалық күйігі - (Erwinia amylovora)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МСУ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ағаштарының бактериалық күйігі - (Erwinia amylovora)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МСУ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ағаштарының бактериалық күйігі - (Erwinia amylovora)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Танатаров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ағаштарының бактериалық күйігі - (Erwinia amylovora)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ағаштарының бактериалық күйігі - (Erwinia amylovora)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Кыдырбаев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Черкашина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Төлеңгіт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ГСУ Каратал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Төлеңгіт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Көкжазық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Савченко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Байшегір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Мем.жер қоры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Қызылбалық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Мем.жер қоры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 батыр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 батыр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Тастөбе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Н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Республ.жолдар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Ғалия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Қаспан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Қашағанов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Қаспан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Зарина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Қаспан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Аленушка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Қаспан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Лабазанова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Қаспан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Қаспан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Алатау-Дейри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Қаспан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Чуженов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Қаспан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Жолбарыс-Агро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Абыхан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Биембаев Е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Олжалы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Ажибаев А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 ӨК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Нуртаева К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участок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Карашокы ӨК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Ырыс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Жартенов А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 С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Шокан ӨК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Каштай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Баглан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Куанышбек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Думан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Далабаев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Архарлы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Республ.жолдар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Қаспан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Камкорлык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Калифорниялық қалқаншалы сымыры - (Quadraspidiotus perniciosus)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би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Қаблиса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Мұқаншы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Мұқаншы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америкалық қызанақ күйесі (Tuta absoluta)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Муталип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америкалық қызанақ күйесі (Tuta absoluta)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Басқұншы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Үлкеншыған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Үлкеншыған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Қоңырөлең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фрукт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қ.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 қ.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Үлкеншыған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қ.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ағаштарының бактериалық күйігі - (Erwinia amylovora)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қ.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қ.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Жатаков ШҚ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қ.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Жатаков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қ.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Садиев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Екіаша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Калкеев Б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Екіаша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Баликенов С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Екіаша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Шаров Е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Жаксыбеков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Жакыпбек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Жакыпбек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С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Сарбаев С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Б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Хусаинов Е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Тюркебаев Д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Агро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қ.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Самархан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қ.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қ.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қ.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Кыдыркешов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 жапырақты ойраншөп - (Ambrósia artemisiifólia)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 жапырақты ойраншөп - (Ambrósia artemisiifólia)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Алматы-Оскемен 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 жапырақты ойраншөп - (Ambrósia artemisiifólia)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 Дана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 жапырақты ойраншөп - (Ambrósia artemisiifólia)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Наурызбеккызы ЖК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 жапырақты ойраншөп - (Ambrósia artemisiifólia)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Абдишев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 жапырақты ойраншөп - (Ambrósia artemisiifólia)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 жапырақты ойраншөп - (Ambrósia artemisiifólia)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 жапырақты ойраншөп - (Ambrósia artemisiifólia)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 жапырақты ойраншөп - (Ambrósia artemisiifólia)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Оразалинов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 жапырақты ойраншөп - (Ambrósia artemisiifólia)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Асыл Тұқым АӨК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Когер ЛТД ЖШС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Ана АӨК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ипподром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ипподром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ШҚ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бойы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5023,943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Жатаған у кекіре (қызғылт) – (Acroptilon repens D. С.)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сояу - (Cūscuta)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ағаштарының бактериалық күйігі - (Erwinia amylovora)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 жапырақты ойраншөп - (Ambrósia artemisiifólia)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америкалық қызанақ күйесі (Tuta absoluta)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Калифорниялық қалқаншалы сымыры - (Quadraspidiotus perniciosus)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