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d4f8c" w14:textId="c4d4f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Талдықорған қалалық мәслихатының 2023 жылғы 27 желтоқсандағы № 14-83 "Талдықорған қаласының 2024-2026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Талдықорған қалалық мәслихатының 2024 жылғы 5 сәуірдегі № 19-115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Талдықорған қалалық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Талдықорған қалалық мәслихатының "Талдықорған қаласының 2024-2026 жылдарға арналған бюджеті туралы" 2023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14-83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2024-2026 жылдарға арналған қала бюджеті тиісінше осы шешімнің 1, 2, 3-қосымшаларына сәйкес, оның ішінде 2024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52 127 894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8 831 253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925 707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12 572 453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29 798 481мың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41 638 743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53 346 мың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180 760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127 414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10 435 805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(-) 10 435 805 мың теңге, оның ішінде: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519 922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12 216 690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1 260 963 мың теңге.".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жылдың 1 қаңтарынан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Талдықорған 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Ахажан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 2024 жылғы 5 сәуідегі № 19-115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 2023 жылғы 27 желтоқсандағы № 14-83 шешіміне 1-қосымша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қала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85"/>
        <w:gridCol w:w="585"/>
        <w:gridCol w:w="585"/>
        <w:gridCol w:w="585"/>
        <w:gridCol w:w="585"/>
        <w:gridCol w:w="585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52 127 894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8 831 253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4 877 503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Корпорациялық 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3 047 942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1 829 561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1 704 750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687 073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117 727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896 350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925 707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166 765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105 856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60 060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87 655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87 655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666 827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666 827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12 572 453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12 364 299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12 364 299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208 154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29 798 481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29 798 481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29 798 481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41 638 743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учереждений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5 241 899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1 642 249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15 786 511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8 887 737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4 431 579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2 722 118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6 215 770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6 215 770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4 867 112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10 977 906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7 315 269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7 315 269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3 466 019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3 662 637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3 662 637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органдардың облыстық бюджеттен қарыздар бойынша сыйақылар мен өзге де төлемдердi төлеу бойынша борышына қызмет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3 743 321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3 743 321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3 743 321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3 471 965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10 435 805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Бюджеттің тапшылығын қаржыландыру (профицитті пайдалану)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-10 435 805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1 260 963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1 260 963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1 260 963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12 216 690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12 216 690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12 216 690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12 214 827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