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66e0" w14:textId="ee36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ауданының мемлекеттік тұрғын үй қорынан тұрғынжайды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ауданы әкімдігінің 2024 жылғы 7 ақпандағы № 51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"Тұрғын үй қатынастары туралы"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Құрылыс және Тұрғын үй-коммуналдық шаруашылық істері агенттігі төрағасының бұйрығына (Нормативтік құқықтық актілерді мемлекеттік тіркеу тізілімінде № 7232 тіркелген) сәйкес, Кербұлақ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Кербұлақ ауданының мемлекеттік тұрғын үй қорынан тұрғынжайды пайдаланғаны үшін төлемақы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Кербұлақ ауданы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Есболатов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әкімдігінің 2024 жылғы "___" ____________ № ______ қаулысына қосымша/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Тұрғынжайдың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Күреңбел көшесі, 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Күреңбел көшесі, 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ауылы, Күреңбел көшесі, 9 үй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Күреңбел көшесі, 11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Күреңбел көшесі, 13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Күреңбел көшесі, 15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Күреңбел көшесі, 17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Күреңбел көшесі, 19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Ұлы Дала көшесі, 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Ұлы Дала көшесі, 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Ұлы Дала көшесі, 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Ұлы Дала көшесі, 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Ұлы Дала көшесі,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Ұлы Дала көшесі, 12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ауылы, Ұлы Дала көшесі, 14 үй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Ұлы Дала көшесі, 16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Ұлы Дала көшесі, 18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ауылы, Ұлы Дала көшесі, 20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4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5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6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7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8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9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10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11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13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14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15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16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17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18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19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20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21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23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24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25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26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27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28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29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30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31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33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34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35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36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37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38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39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Сарыозек ауылы, Б.Момышұлы көшесі, 5К үй, 40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