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5f74" w14:textId="8605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Ынталы ауылдық округінің әкімінің 2024 жылғы 21 ақпандағы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2024 жылғы 19 ақпандағы №15-4-1/94 "Қазақстан Республикасы Ауыл шаруашылығы министрлігі Ветеринариялық бақылау және қадағалау комитетінің Қарқаралы аудандық аумақтық инспекциясы" мемлекеттік мекемесі басшысының ұсынысы негізінде,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Қарқаралы ауданы, Ынталы ауылдық округі, Ынталы ауылының Сарықыз, Дубовка, Жамбасқұдық, Назар атауларымен белгіленген жайылымдары аумағында жылқылар арасында эпизоотикалық лимфангит ауруының пайда болуына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Ынталы ауылдық округінің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